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91E8" w14:textId="77777777" w:rsidR="00606009" w:rsidRPr="004B4813" w:rsidRDefault="002E57A2" w:rsidP="004B4813">
      <w:pPr>
        <w:spacing w:after="278" w:line="360" w:lineRule="auto"/>
        <w:ind w:left="0" w:firstLine="0"/>
        <w:jc w:val="right"/>
        <w:rPr>
          <w:b/>
        </w:rPr>
      </w:pPr>
      <w:r>
        <w:rPr>
          <w:b/>
        </w:rPr>
        <w:t>Załącznik nr 2A do S</w:t>
      </w:r>
      <w:r w:rsidR="00C616FA" w:rsidRPr="004B4813">
        <w:rPr>
          <w:b/>
        </w:rPr>
        <w:t xml:space="preserve">WZ </w:t>
      </w:r>
    </w:p>
    <w:p w14:paraId="567A4C8B" w14:textId="3CC8642C" w:rsidR="002E57A2" w:rsidRDefault="002E57A2" w:rsidP="002E57A2">
      <w:pPr>
        <w:spacing w:after="231" w:line="360" w:lineRule="auto"/>
        <w:ind w:left="0" w:firstLine="0"/>
        <w:jc w:val="center"/>
      </w:pPr>
      <w:r>
        <w:rPr>
          <w:b/>
        </w:rPr>
        <w:t>PROJEKTOWANE POSTA</w:t>
      </w:r>
      <w:r w:rsidR="004729D0">
        <w:rPr>
          <w:b/>
        </w:rPr>
        <w:t>NOWIENIA UMOWY NR ….... /202</w:t>
      </w:r>
      <w:r w:rsidR="0001717C">
        <w:rPr>
          <w:b/>
        </w:rPr>
        <w:t>2</w:t>
      </w:r>
      <w:r w:rsidR="004729D0">
        <w:rPr>
          <w:b/>
        </w:rPr>
        <w:t>/PN</w:t>
      </w:r>
    </w:p>
    <w:p w14:paraId="2CD7537A" w14:textId="77777777" w:rsidR="00BF5AF7" w:rsidRPr="004B4813" w:rsidRDefault="00BF5AF7" w:rsidP="004B4813">
      <w:pPr>
        <w:spacing w:after="3" w:line="360" w:lineRule="auto"/>
        <w:ind w:left="-5" w:right="11"/>
      </w:pPr>
      <w:r w:rsidRPr="004B4813">
        <w:t>zawarta w dniu …………..20</w:t>
      </w:r>
      <w:r w:rsidR="004B4813" w:rsidRPr="004B4813">
        <w:t>2</w:t>
      </w:r>
      <w:r w:rsidR="002E57A2">
        <w:t>1</w:t>
      </w:r>
      <w:r w:rsidRPr="004B4813">
        <w:t xml:space="preserve"> r., pomiędzy:</w:t>
      </w:r>
    </w:p>
    <w:p w14:paraId="2E77DF0F" w14:textId="2F67413A" w:rsidR="00BF5AF7" w:rsidRPr="004B4813" w:rsidRDefault="00BF5AF7" w:rsidP="004B4813">
      <w:pPr>
        <w:spacing w:after="0" w:line="360" w:lineRule="auto"/>
        <w:ind w:left="0" w:firstLine="0"/>
        <w:jc w:val="left"/>
        <w:rPr>
          <w:b/>
        </w:rPr>
      </w:pPr>
      <w:r w:rsidRPr="004B4813">
        <w:rPr>
          <w:b/>
        </w:rPr>
        <w:t xml:space="preserve">Samodzielnym Publicznym Zakładem Opieki Zdrowotnej w Łapach </w:t>
      </w:r>
    </w:p>
    <w:p w14:paraId="09673BEE" w14:textId="64CB2D6E" w:rsidR="00BF5AF7" w:rsidRPr="004B4813" w:rsidRDefault="00850983" w:rsidP="004B4813">
      <w:pPr>
        <w:spacing w:after="0" w:line="360" w:lineRule="auto"/>
        <w:ind w:left="0" w:firstLine="0"/>
        <w:jc w:val="left"/>
      </w:pPr>
      <w:r>
        <w:rPr>
          <w:b/>
        </w:rPr>
        <w:t xml:space="preserve">ul. Janusza Korczaka 23, </w:t>
      </w:r>
      <w:r w:rsidR="00BF5AF7" w:rsidRPr="004B4813">
        <w:rPr>
          <w:b/>
        </w:rPr>
        <w:t>18-100 Łapy</w:t>
      </w:r>
    </w:p>
    <w:p w14:paraId="5872D135" w14:textId="77777777" w:rsidR="00BF5AF7" w:rsidRPr="004B4813" w:rsidRDefault="00BF5AF7" w:rsidP="004B4813">
      <w:pPr>
        <w:spacing w:after="5" w:line="360" w:lineRule="auto"/>
        <w:ind w:left="-5" w:right="3241"/>
        <w:jc w:val="left"/>
      </w:pPr>
      <w:r w:rsidRPr="004B4813">
        <w:rPr>
          <w:b/>
        </w:rPr>
        <w:t>NIP: 966-13-19-909</w:t>
      </w:r>
    </w:p>
    <w:p w14:paraId="47D0BD7D" w14:textId="2CE24E20" w:rsidR="004B4813" w:rsidRPr="004B4813" w:rsidRDefault="00BF5AF7" w:rsidP="004B4813">
      <w:pPr>
        <w:spacing w:after="5" w:line="360" w:lineRule="auto"/>
        <w:ind w:left="-5" w:right="5334"/>
        <w:jc w:val="left"/>
        <w:rPr>
          <w:b/>
        </w:rPr>
      </w:pPr>
      <w:r w:rsidRPr="004B4813">
        <w:rPr>
          <w:b/>
        </w:rPr>
        <w:t>REGON:</w:t>
      </w:r>
      <w:r w:rsidR="00EC479E">
        <w:rPr>
          <w:b/>
        </w:rPr>
        <w:t xml:space="preserve"> </w:t>
      </w:r>
      <w:r w:rsidRPr="004B4813">
        <w:rPr>
          <w:b/>
        </w:rPr>
        <w:t>05064480</w:t>
      </w:r>
      <w:r w:rsidR="004B4813" w:rsidRPr="004B4813">
        <w:rPr>
          <w:b/>
        </w:rPr>
        <w:t>4</w:t>
      </w:r>
      <w:r w:rsidRPr="004B4813">
        <w:rPr>
          <w:b/>
        </w:rPr>
        <w:t xml:space="preserve"> </w:t>
      </w:r>
    </w:p>
    <w:p w14:paraId="2E023915" w14:textId="06ED07B7" w:rsidR="00BF5AF7" w:rsidRPr="004B4813" w:rsidRDefault="00BF5AF7" w:rsidP="004B4813">
      <w:pPr>
        <w:spacing w:after="5" w:line="360" w:lineRule="auto"/>
        <w:ind w:left="-5" w:right="1223"/>
        <w:jc w:val="left"/>
        <w:rPr>
          <w:b/>
        </w:rPr>
      </w:pPr>
      <w:r w:rsidRPr="004B4813">
        <w:rPr>
          <w:b/>
        </w:rPr>
        <w:t>KRS: 0000002999</w:t>
      </w:r>
      <w:r w:rsidR="00BD7314">
        <w:rPr>
          <w:b/>
        </w:rPr>
        <w:t>,</w:t>
      </w:r>
      <w:r w:rsidRPr="004B4813">
        <w:rPr>
          <w:b/>
        </w:rPr>
        <w:t xml:space="preserve"> </w:t>
      </w:r>
      <w:r w:rsidRPr="004B4813">
        <w:t xml:space="preserve"> reprezentowanym przez: </w:t>
      </w:r>
      <w:r w:rsidR="004B4813" w:rsidRPr="004B4813">
        <w:br/>
      </w:r>
      <w:r w:rsidR="00850983">
        <w:rPr>
          <w:b/>
        </w:rPr>
        <w:t>Urszulę Łapińską</w:t>
      </w:r>
      <w:r w:rsidRPr="004B4813">
        <w:rPr>
          <w:b/>
        </w:rPr>
        <w:t xml:space="preserve"> – Dyrektora SP ZOZ </w:t>
      </w:r>
      <w:r w:rsidR="003B6A16">
        <w:rPr>
          <w:b/>
        </w:rPr>
        <w:t>w Łapach</w:t>
      </w:r>
      <w:r w:rsidR="004B4813" w:rsidRPr="004B4813">
        <w:rPr>
          <w:b/>
        </w:rPr>
        <w:br/>
      </w:r>
      <w:r w:rsidRPr="00BD7314">
        <w:rPr>
          <w:bCs/>
        </w:rPr>
        <w:t>zwanym dalej</w:t>
      </w:r>
      <w:r w:rsidRPr="004B4813">
        <w:rPr>
          <w:b/>
        </w:rPr>
        <w:t xml:space="preserve"> „Zamawiającym” </w:t>
      </w:r>
    </w:p>
    <w:p w14:paraId="265497D9" w14:textId="77777777" w:rsidR="00BF5AF7" w:rsidRPr="004B4813" w:rsidRDefault="00BF5AF7" w:rsidP="004B4813">
      <w:pPr>
        <w:spacing w:after="5" w:line="360" w:lineRule="auto"/>
        <w:ind w:left="-5" w:right="1842"/>
        <w:jc w:val="left"/>
      </w:pPr>
      <w:r w:rsidRPr="004B4813">
        <w:rPr>
          <w:b/>
        </w:rPr>
        <w:t xml:space="preserve">a firmą </w:t>
      </w:r>
    </w:p>
    <w:p w14:paraId="165222AC" w14:textId="77777777" w:rsidR="00BF5AF7" w:rsidRPr="004B4813" w:rsidRDefault="00BF5AF7" w:rsidP="004B4813">
      <w:pPr>
        <w:spacing w:after="5" w:line="360" w:lineRule="auto"/>
        <w:ind w:left="-5" w:right="3241"/>
        <w:jc w:val="left"/>
      </w:pPr>
      <w:r w:rsidRPr="004B4813">
        <w:rPr>
          <w:b/>
        </w:rPr>
        <w:t>…................................................</w:t>
      </w:r>
    </w:p>
    <w:p w14:paraId="6808D4DB" w14:textId="77777777" w:rsidR="00BF5AF7" w:rsidRPr="004B4813" w:rsidRDefault="00BF5AF7" w:rsidP="004B4813">
      <w:pPr>
        <w:spacing w:after="5" w:line="360" w:lineRule="auto"/>
        <w:ind w:left="-5" w:right="3241"/>
        <w:jc w:val="left"/>
      </w:pPr>
      <w:r w:rsidRPr="004B4813">
        <w:rPr>
          <w:b/>
        </w:rPr>
        <w:t>…................................................</w:t>
      </w:r>
    </w:p>
    <w:p w14:paraId="35DAD47D" w14:textId="77777777" w:rsidR="00BF5AF7" w:rsidRPr="004B4813" w:rsidRDefault="00BF5AF7" w:rsidP="004B4813">
      <w:pPr>
        <w:spacing w:after="5" w:line="360" w:lineRule="auto"/>
        <w:ind w:left="-5" w:right="3241"/>
        <w:jc w:val="left"/>
      </w:pPr>
      <w:r w:rsidRPr="004B4813">
        <w:rPr>
          <w:b/>
        </w:rPr>
        <w:t>…................................................</w:t>
      </w:r>
    </w:p>
    <w:p w14:paraId="27168DB6" w14:textId="77777777" w:rsidR="004B4813" w:rsidRPr="004B4813" w:rsidRDefault="00BF5AF7" w:rsidP="004B4813">
      <w:pPr>
        <w:spacing w:after="5" w:line="360" w:lineRule="auto"/>
        <w:ind w:left="-5" w:right="3241"/>
        <w:jc w:val="left"/>
      </w:pPr>
      <w:r w:rsidRPr="004B4813">
        <w:rPr>
          <w:b/>
        </w:rPr>
        <w:t xml:space="preserve">NIP: </w:t>
      </w:r>
      <w:r w:rsidR="004B4813" w:rsidRPr="004B4813">
        <w:rPr>
          <w:b/>
        </w:rPr>
        <w:t>…...............................................</w:t>
      </w:r>
    </w:p>
    <w:p w14:paraId="274751D7" w14:textId="77777777" w:rsidR="004B4813" w:rsidRPr="004B4813" w:rsidRDefault="00BF5AF7" w:rsidP="004B4813">
      <w:pPr>
        <w:spacing w:after="5" w:line="360" w:lineRule="auto"/>
        <w:ind w:left="-5" w:right="3241"/>
        <w:jc w:val="left"/>
      </w:pPr>
      <w:r w:rsidRPr="004B4813">
        <w:rPr>
          <w:b/>
        </w:rPr>
        <w:t xml:space="preserve">REGON: </w:t>
      </w:r>
      <w:r w:rsidR="004B4813" w:rsidRPr="004B4813">
        <w:rPr>
          <w:b/>
        </w:rPr>
        <w:t>…........................................</w:t>
      </w:r>
    </w:p>
    <w:p w14:paraId="761B6CF5" w14:textId="77777777" w:rsidR="004B4813" w:rsidRPr="004B4813" w:rsidRDefault="00BF5AF7" w:rsidP="004B4813">
      <w:pPr>
        <w:spacing w:after="5" w:line="360" w:lineRule="auto"/>
        <w:ind w:left="-5" w:right="3241"/>
        <w:jc w:val="left"/>
      </w:pPr>
      <w:r w:rsidRPr="004B4813">
        <w:rPr>
          <w:b/>
        </w:rPr>
        <w:t xml:space="preserve">KRS: </w:t>
      </w:r>
      <w:r w:rsidR="004B4813" w:rsidRPr="004B4813">
        <w:rPr>
          <w:b/>
        </w:rPr>
        <w:t>…..............................................</w:t>
      </w:r>
    </w:p>
    <w:p w14:paraId="6CAE9D45" w14:textId="0DD9BAC8" w:rsidR="00BF5AF7" w:rsidRPr="004B4813" w:rsidRDefault="00BF5AF7" w:rsidP="004B4813">
      <w:pPr>
        <w:spacing w:after="5" w:line="360" w:lineRule="auto"/>
        <w:ind w:left="-5" w:right="3241"/>
        <w:jc w:val="left"/>
        <w:rPr>
          <w:b/>
        </w:rPr>
      </w:pPr>
      <w:r w:rsidRPr="00BD7314">
        <w:rPr>
          <w:bCs/>
        </w:rPr>
        <w:t>zwan</w:t>
      </w:r>
      <w:r w:rsidR="00BD7314" w:rsidRPr="00BD7314">
        <w:rPr>
          <w:bCs/>
        </w:rPr>
        <w:t>ą</w:t>
      </w:r>
      <w:r w:rsidRPr="00BD7314">
        <w:rPr>
          <w:bCs/>
        </w:rPr>
        <w:t xml:space="preserve"> dalej</w:t>
      </w:r>
      <w:r w:rsidRPr="004B4813">
        <w:rPr>
          <w:b/>
        </w:rPr>
        <w:t xml:space="preserve"> </w:t>
      </w:r>
      <w:r w:rsidR="00BD7314">
        <w:rPr>
          <w:b/>
        </w:rPr>
        <w:t>„</w:t>
      </w:r>
      <w:r w:rsidRPr="004B4813">
        <w:rPr>
          <w:b/>
        </w:rPr>
        <w:t>Wykonawcą</w:t>
      </w:r>
      <w:r w:rsidR="00BD7314">
        <w:rPr>
          <w:b/>
        </w:rPr>
        <w:t>”</w:t>
      </w:r>
      <w:r w:rsidRPr="004B4813">
        <w:rPr>
          <w:b/>
        </w:rPr>
        <w:t xml:space="preserve">, </w:t>
      </w:r>
    </w:p>
    <w:p w14:paraId="01D45569" w14:textId="74DF4B04" w:rsidR="00BF5AF7" w:rsidRDefault="00BF5AF7" w:rsidP="004B4813">
      <w:pPr>
        <w:spacing w:after="5" w:line="360" w:lineRule="auto"/>
        <w:ind w:left="-5" w:right="3241"/>
        <w:jc w:val="left"/>
        <w:rPr>
          <w:bCs/>
        </w:rPr>
      </w:pPr>
      <w:r w:rsidRPr="00BD7314">
        <w:rPr>
          <w:bCs/>
        </w:rPr>
        <w:t>reprezentowaną przez:</w:t>
      </w:r>
    </w:p>
    <w:p w14:paraId="354DD9C8" w14:textId="77777777" w:rsidR="00BD7314" w:rsidRPr="00BD7314" w:rsidRDefault="00BD7314" w:rsidP="004B4813">
      <w:pPr>
        <w:spacing w:after="5" w:line="360" w:lineRule="auto"/>
        <w:ind w:left="-5" w:right="3241"/>
        <w:jc w:val="left"/>
        <w:rPr>
          <w:bCs/>
        </w:rPr>
      </w:pPr>
    </w:p>
    <w:p w14:paraId="49DD3BA4" w14:textId="3AFA4CF6" w:rsidR="00BF5AF7" w:rsidRPr="004B4813" w:rsidRDefault="00BF5AF7" w:rsidP="004B4813">
      <w:pPr>
        <w:spacing w:after="3" w:line="360" w:lineRule="auto"/>
        <w:ind w:left="-5" w:right="11"/>
      </w:pPr>
      <w:r w:rsidRPr="004B4813">
        <w:t>………………................................</w:t>
      </w:r>
      <w:r w:rsidR="00BD7314">
        <w:t>.................................</w:t>
      </w:r>
    </w:p>
    <w:p w14:paraId="4745D9A6" w14:textId="77777777" w:rsidR="00BF5AF7" w:rsidRPr="004B4813" w:rsidRDefault="00BF5AF7" w:rsidP="004B4813">
      <w:pPr>
        <w:spacing w:after="3" w:line="360" w:lineRule="auto"/>
        <w:ind w:left="-5" w:right="11"/>
      </w:pPr>
    </w:p>
    <w:p w14:paraId="5DBB8254" w14:textId="7DB3E00C" w:rsidR="002E57A2" w:rsidRDefault="002E57A2" w:rsidP="002E57A2">
      <w:pPr>
        <w:spacing w:line="360" w:lineRule="auto"/>
      </w:pPr>
      <w:r>
        <w:t>Umowa zawarta w wyniku przeprowadzonego postępowania o udzielenie zamówienia publicznego prowadzonego w trybie przetargu nieograniczonego, na podstawie art. 132 ustawy</w:t>
      </w:r>
      <w:r w:rsidR="00BF1447">
        <w:t xml:space="preserve"> </w:t>
      </w:r>
      <w:r>
        <w:t>z dnia 11 września 2019 r. – Prawo zamówień publicznych (</w:t>
      </w:r>
      <w:r w:rsidR="00BF1447" w:rsidRPr="00BF1447">
        <w:t>Dz. U. z 202</w:t>
      </w:r>
      <w:r w:rsidR="0001717C">
        <w:t>2</w:t>
      </w:r>
      <w:r w:rsidR="00BF1447" w:rsidRPr="00BF1447">
        <w:t xml:space="preserve"> r., poz. 1</w:t>
      </w:r>
      <w:r w:rsidR="0001717C">
        <w:t>710</w:t>
      </w:r>
      <w:r w:rsidR="00BF1447" w:rsidRPr="00BF1447">
        <w:t xml:space="preserve"> z poźn.</w:t>
      </w:r>
      <w:r w:rsidR="007B5C02">
        <w:t xml:space="preserve"> z</w:t>
      </w:r>
      <w:r w:rsidR="00BF1447" w:rsidRPr="00BF1447">
        <w:t>m</w:t>
      </w:r>
      <w:r w:rsidR="00BF1447">
        <w:t>.</w:t>
      </w:r>
      <w:r>
        <w:t>), post</w:t>
      </w:r>
      <w:r w:rsidR="00071F75">
        <w:t>ępowanie</w:t>
      </w:r>
      <w:r w:rsidR="00BF1447">
        <w:br/>
      </w:r>
      <w:r w:rsidR="00071F75">
        <w:t xml:space="preserve">o </w:t>
      </w:r>
      <w:r w:rsidR="00071F75" w:rsidRPr="007B5C02">
        <w:t xml:space="preserve">numerze: </w:t>
      </w:r>
      <w:r w:rsidR="00850983" w:rsidRPr="007B5C02">
        <w:rPr>
          <w:b/>
          <w:bCs/>
        </w:rPr>
        <w:t>ZP/</w:t>
      </w:r>
      <w:r w:rsidR="007B5C02" w:rsidRPr="007B5C02">
        <w:rPr>
          <w:b/>
          <w:bCs/>
        </w:rPr>
        <w:t>88</w:t>
      </w:r>
      <w:r w:rsidR="00071F75" w:rsidRPr="007B5C02">
        <w:rPr>
          <w:b/>
          <w:bCs/>
        </w:rPr>
        <w:t>/202</w:t>
      </w:r>
      <w:r w:rsidR="0001717C" w:rsidRPr="007B5C02">
        <w:rPr>
          <w:b/>
          <w:bCs/>
        </w:rPr>
        <w:t>2</w:t>
      </w:r>
      <w:r w:rsidR="00071F75" w:rsidRPr="007B5C02">
        <w:rPr>
          <w:b/>
          <w:bCs/>
        </w:rPr>
        <w:t>/PN</w:t>
      </w:r>
      <w:r w:rsidRPr="007B5C02">
        <w:t>.</w:t>
      </w:r>
    </w:p>
    <w:p w14:paraId="543FBF5E" w14:textId="77777777" w:rsidR="00BD7314" w:rsidRDefault="00BD7314" w:rsidP="004B4813">
      <w:pPr>
        <w:spacing w:after="0" w:line="360" w:lineRule="auto"/>
        <w:ind w:left="-5" w:right="11"/>
        <w:jc w:val="center"/>
      </w:pPr>
    </w:p>
    <w:p w14:paraId="7D83C639" w14:textId="52EFCAB1" w:rsidR="00E42093" w:rsidRPr="004B4813" w:rsidRDefault="00E42093" w:rsidP="004B4813">
      <w:pPr>
        <w:spacing w:after="0" w:line="360" w:lineRule="auto"/>
        <w:ind w:left="-5" w:right="11"/>
        <w:jc w:val="center"/>
      </w:pPr>
      <w:r w:rsidRPr="004B4813">
        <w:t>§ 1</w:t>
      </w:r>
    </w:p>
    <w:p w14:paraId="4358869F" w14:textId="411687C0" w:rsidR="0062681E" w:rsidRPr="004B4813" w:rsidRDefault="00E42093" w:rsidP="004B4813">
      <w:pPr>
        <w:pStyle w:val="Akapitzlist"/>
        <w:numPr>
          <w:ilvl w:val="0"/>
          <w:numId w:val="26"/>
        </w:numPr>
        <w:spacing w:after="0" w:line="360" w:lineRule="auto"/>
        <w:ind w:left="284" w:right="14" w:hanging="284"/>
      </w:pPr>
      <w:r w:rsidRPr="004B4813">
        <w:t xml:space="preserve">Przedmiotem umowy jest </w:t>
      </w:r>
      <w:r w:rsidRPr="0001717C">
        <w:rPr>
          <w:b/>
        </w:rPr>
        <w:t xml:space="preserve">dostawa odczynników laboratoryjnych wraz z dzierżawą analizatora </w:t>
      </w:r>
      <w:r w:rsidR="00C57991">
        <w:rPr>
          <w:b/>
        </w:rPr>
        <w:t xml:space="preserve">– uzupełnienie </w:t>
      </w:r>
      <w:bookmarkStart w:id="0" w:name="_GoBack"/>
      <w:bookmarkEnd w:id="0"/>
      <w:r w:rsidRPr="004B4813">
        <w:t>typ ……………………………</w:t>
      </w:r>
      <w:r w:rsidR="00A20046" w:rsidRPr="004B4813">
        <w:t xml:space="preserve">, </w:t>
      </w:r>
      <w:r w:rsidRPr="004B4813">
        <w:t xml:space="preserve">nr fabryczny…....................................... zwanego dalej „urządzeniem”, wymienionych w </w:t>
      </w:r>
      <w:r w:rsidR="002E57A2">
        <w:t>z</w:t>
      </w:r>
      <w:r w:rsidRPr="004B4813">
        <w:t>ałączniku nr 1 do</w:t>
      </w:r>
      <w:r w:rsidR="002E57A2">
        <w:t xml:space="preserve"> niniejszej</w:t>
      </w:r>
      <w:r w:rsidRPr="004B4813">
        <w:t xml:space="preserve"> umowy </w:t>
      </w:r>
      <w:r w:rsidR="002E57A2">
        <w:t>(f</w:t>
      </w:r>
      <w:r w:rsidRPr="004B4813">
        <w:t>ormularz asortymentowo</w:t>
      </w:r>
      <w:r w:rsidR="00BC50BE">
        <w:t>-</w:t>
      </w:r>
      <w:r w:rsidRPr="004B4813">
        <w:t>cenowy)</w:t>
      </w:r>
      <w:r w:rsidR="0062681E" w:rsidRPr="004B4813">
        <w:t>.</w:t>
      </w:r>
    </w:p>
    <w:p w14:paraId="36315CCD" w14:textId="5F0EB302" w:rsidR="00A20046" w:rsidRPr="004B4813" w:rsidRDefault="00E42093" w:rsidP="004B4813">
      <w:pPr>
        <w:pStyle w:val="Akapitzlist"/>
        <w:numPr>
          <w:ilvl w:val="0"/>
          <w:numId w:val="26"/>
        </w:numPr>
        <w:spacing w:after="0" w:line="360" w:lineRule="auto"/>
        <w:ind w:left="284" w:right="14" w:hanging="284"/>
      </w:pPr>
      <w:r w:rsidRPr="004B4813">
        <w:t xml:space="preserve">Towary i urządzenie dostarczone będą do Magazynu </w:t>
      </w:r>
      <w:r w:rsidR="00BF1447" w:rsidRPr="00BF1447">
        <w:t>Działu Diagnostyki Laboratoryjnej</w:t>
      </w:r>
      <w:r w:rsidR="00BF1447">
        <w:br/>
      </w:r>
      <w:r w:rsidRPr="004B4813">
        <w:t xml:space="preserve">przy ul. </w:t>
      </w:r>
      <w:r w:rsidR="00626B7C" w:rsidRPr="004B4813">
        <w:t xml:space="preserve">Janusza </w:t>
      </w:r>
      <w:r w:rsidRPr="004B4813">
        <w:t>Korczaka 23, 18-100 Łapy</w:t>
      </w:r>
      <w:r w:rsidR="00A20046" w:rsidRPr="004B4813">
        <w:t>,</w:t>
      </w:r>
      <w:r w:rsidRPr="004B4813">
        <w:t xml:space="preserve"> </w:t>
      </w:r>
      <w:r w:rsidRPr="004B4813">
        <w:rPr>
          <w:bCs/>
        </w:rPr>
        <w:t xml:space="preserve">przez Wykonawcę, na zlecenie Zamawiającego. </w:t>
      </w:r>
    </w:p>
    <w:p w14:paraId="1EC1F28D" w14:textId="66FEC4C0" w:rsidR="00E42093" w:rsidRPr="004B4813" w:rsidRDefault="00E42093" w:rsidP="004B4813">
      <w:pPr>
        <w:pStyle w:val="Akapitzlist"/>
        <w:widowControl w:val="0"/>
        <w:numPr>
          <w:ilvl w:val="0"/>
          <w:numId w:val="26"/>
        </w:numPr>
        <w:suppressAutoHyphens/>
        <w:spacing w:after="0" w:line="360" w:lineRule="auto"/>
        <w:ind w:left="284" w:right="11" w:hanging="284"/>
      </w:pPr>
      <w:r w:rsidRPr="004B4813">
        <w:t>Wartość umowy brutto</w:t>
      </w:r>
      <w:r w:rsidR="00BF5AF7" w:rsidRPr="004B4813">
        <w:t xml:space="preserve"> </w:t>
      </w:r>
      <w:r w:rsidRPr="004B4813">
        <w:t>wynosi</w:t>
      </w:r>
      <w:r w:rsidR="007B298E">
        <w:t>:</w:t>
      </w:r>
      <w:r w:rsidRPr="004B4813">
        <w:t xml:space="preserve"> ......................... zł, </w:t>
      </w:r>
      <w:r w:rsidR="007B298E">
        <w:t>(</w:t>
      </w:r>
      <w:r w:rsidRPr="004B4813">
        <w:t>słownie: ...............................</w:t>
      </w:r>
      <w:r w:rsidR="007B298E">
        <w:t>);</w:t>
      </w:r>
      <w:r w:rsidR="004B4813" w:rsidRPr="004B4813">
        <w:t xml:space="preserve"> </w:t>
      </w:r>
      <w:r w:rsidR="007B298E">
        <w:t xml:space="preserve">wartość umowy </w:t>
      </w:r>
      <w:r w:rsidR="004B4813" w:rsidRPr="004B4813">
        <w:t>netto wynosi</w:t>
      </w:r>
      <w:r w:rsidR="007B298E">
        <w:t>:</w:t>
      </w:r>
      <w:r w:rsidR="004B4813" w:rsidRPr="004B4813">
        <w:t xml:space="preserve"> ………… zł, </w:t>
      </w:r>
      <w:r w:rsidR="007B298E">
        <w:t>(</w:t>
      </w:r>
      <w:r w:rsidR="004B4813" w:rsidRPr="004B4813">
        <w:t>słownie: ……………………………………..</w:t>
      </w:r>
      <w:r w:rsidR="007B298E">
        <w:t>).</w:t>
      </w:r>
    </w:p>
    <w:p w14:paraId="073A2DC4" w14:textId="61A0AB2C" w:rsidR="00BF1447" w:rsidRDefault="00BF1447" w:rsidP="002E57A2">
      <w:pPr>
        <w:widowControl w:val="0"/>
        <w:tabs>
          <w:tab w:val="left" w:pos="840"/>
        </w:tabs>
        <w:suppressAutoHyphens/>
        <w:spacing w:after="0" w:line="360" w:lineRule="auto"/>
        <w:ind w:left="284"/>
        <w:rPr>
          <w:b/>
        </w:rPr>
      </w:pPr>
      <w:r w:rsidRPr="00BF1447">
        <w:rPr>
          <w:b/>
        </w:rPr>
        <w:lastRenderedPageBreak/>
        <w:t xml:space="preserve">Pakiet nr .. </w:t>
      </w:r>
      <w:r w:rsidRPr="00BF1447">
        <w:rPr>
          <w:bCs/>
        </w:rPr>
        <w:t>na łączną wartość brutto: ........................ PLN, (słownie: ....................................... PLN); wartość netto: ........................ PLN, (słownie: ....................................... PLN),</w:t>
      </w:r>
    </w:p>
    <w:p w14:paraId="1182C90B" w14:textId="408346A6" w:rsidR="00E42093" w:rsidRPr="00A65F08" w:rsidRDefault="00E42093" w:rsidP="002E57A2">
      <w:pPr>
        <w:widowControl w:val="0"/>
        <w:tabs>
          <w:tab w:val="left" w:pos="840"/>
        </w:tabs>
        <w:suppressAutoHyphens/>
        <w:spacing w:after="0" w:line="360" w:lineRule="auto"/>
        <w:ind w:left="284"/>
      </w:pPr>
      <w:r w:rsidRPr="004B4813">
        <w:t>zgodnie</w:t>
      </w:r>
      <w:r w:rsidR="00F85482" w:rsidRPr="004B4813">
        <w:t xml:space="preserve"> z </w:t>
      </w:r>
      <w:r w:rsidR="00A20046" w:rsidRPr="004B4813">
        <w:t>z</w:t>
      </w:r>
      <w:r w:rsidR="00F85482" w:rsidRPr="004B4813">
        <w:t>ałącznikiem nr 1</w:t>
      </w:r>
      <w:r w:rsidRPr="004B4813">
        <w:t xml:space="preserve"> – </w:t>
      </w:r>
      <w:r w:rsidR="002E57A2">
        <w:t>f</w:t>
      </w:r>
      <w:r w:rsidRPr="004B4813">
        <w:t xml:space="preserve">ormularzem </w:t>
      </w:r>
      <w:r w:rsidR="002E57A2">
        <w:t>a</w:t>
      </w:r>
      <w:r w:rsidRPr="004B4813">
        <w:t>sortymentowo</w:t>
      </w:r>
      <w:r w:rsidR="00BC50BE">
        <w:t>-</w:t>
      </w:r>
      <w:r w:rsidR="002E57A2">
        <w:t>c</w:t>
      </w:r>
      <w:r w:rsidRPr="004B4813">
        <w:t>enowym</w:t>
      </w:r>
      <w:r w:rsidR="00BC50BE">
        <w:t>,</w:t>
      </w:r>
      <w:r w:rsidRPr="004B4813">
        <w:t xml:space="preserve"> stanowiącym integralną </w:t>
      </w:r>
      <w:r w:rsidRPr="00A65F08">
        <w:t>część umowy.</w:t>
      </w:r>
    </w:p>
    <w:p w14:paraId="616758DA" w14:textId="7D82FD03" w:rsidR="00E42093" w:rsidRPr="00A65F08" w:rsidRDefault="00E42093" w:rsidP="004B4813">
      <w:pPr>
        <w:pStyle w:val="Akapitzlist"/>
        <w:widowControl w:val="0"/>
        <w:numPr>
          <w:ilvl w:val="0"/>
          <w:numId w:val="26"/>
        </w:numPr>
        <w:suppressAutoHyphens/>
        <w:spacing w:after="0" w:line="360" w:lineRule="auto"/>
        <w:ind w:left="284" w:hanging="349"/>
        <w:rPr>
          <w:bCs/>
        </w:rPr>
      </w:pPr>
      <w:r w:rsidRPr="00A65F08">
        <w:rPr>
          <w:bCs/>
        </w:rPr>
        <w:t>Zamawiający informuje, iż podane w specyfikacji ilości asortymentu stanowią podstawę do złożenia oferty związanej z realizacją umowy</w:t>
      </w:r>
      <w:r w:rsidR="00A65F08" w:rsidRPr="00A65F08">
        <w:rPr>
          <w:bCs/>
        </w:rPr>
        <w:t>,</w:t>
      </w:r>
      <w:r w:rsidRPr="00A65F08">
        <w:rPr>
          <w:bCs/>
        </w:rPr>
        <w:t xml:space="preserve"> są przybliżone i w rzeczywistości ilość asortymentu może być mniejsza.</w:t>
      </w:r>
      <w:r w:rsidR="00310A1A" w:rsidRPr="00A65F08">
        <w:rPr>
          <w:bCs/>
        </w:rPr>
        <w:t xml:space="preserve"> </w:t>
      </w:r>
    </w:p>
    <w:p w14:paraId="6D751DF4" w14:textId="554070F1" w:rsidR="00310A1A" w:rsidRPr="00310A1A" w:rsidRDefault="00310A1A" w:rsidP="00310A1A">
      <w:pPr>
        <w:widowControl w:val="0"/>
        <w:numPr>
          <w:ilvl w:val="0"/>
          <w:numId w:val="26"/>
        </w:numPr>
        <w:suppressAutoHyphens/>
        <w:spacing w:after="0" w:line="360" w:lineRule="auto"/>
        <w:ind w:left="284" w:hanging="349"/>
        <w:rPr>
          <w:bCs/>
        </w:rPr>
      </w:pPr>
      <w:r w:rsidRPr="002E57A2">
        <w:t xml:space="preserve">Zamawiający jest uprawniony do zmniejszenia zakresu zamówienia </w:t>
      </w:r>
      <w:r w:rsidRPr="00071F75">
        <w:rPr>
          <w:u w:val="single"/>
        </w:rPr>
        <w:t xml:space="preserve">w ilości nieprzekraczającej 20% </w:t>
      </w:r>
      <w:r w:rsidRPr="002E57A2">
        <w:t xml:space="preserve">względem ilości wskazanych w załączniku nr 1 do umowy. Wykonawcy nie przysługuje wobec Zamawiającego roszczenie odszkodowawcze w przypadku zmniejszenia zakresu umowy zgodnie </w:t>
      </w:r>
      <w:r>
        <w:br/>
      </w:r>
      <w:r w:rsidRPr="002E57A2">
        <w:t>z postanowieniami niniejszego paragrafu.</w:t>
      </w:r>
    </w:p>
    <w:p w14:paraId="54C88354" w14:textId="77777777" w:rsidR="00E42093" w:rsidRPr="004B4813" w:rsidRDefault="00E42093" w:rsidP="004B4813">
      <w:pPr>
        <w:widowControl w:val="0"/>
        <w:numPr>
          <w:ilvl w:val="0"/>
          <w:numId w:val="26"/>
        </w:numPr>
        <w:suppressAutoHyphens/>
        <w:spacing w:after="0" w:line="360" w:lineRule="auto"/>
        <w:ind w:left="284" w:hanging="349"/>
        <w:rPr>
          <w:bCs/>
        </w:rPr>
      </w:pPr>
      <w:r w:rsidRPr="004B4813">
        <w:rPr>
          <w:bCs/>
        </w:rPr>
        <w:t xml:space="preserve">Cena ofertowa jest ceną brutto zawierającą podatek VAT oraz wszelkie koszty i opłat związane </w:t>
      </w:r>
      <w:r w:rsidRPr="004B4813">
        <w:rPr>
          <w:bCs/>
        </w:rPr>
        <w:br/>
        <w:t>z wykonaniem usługi.</w:t>
      </w:r>
    </w:p>
    <w:p w14:paraId="2B630914" w14:textId="77777777" w:rsidR="00D839C8" w:rsidRPr="004B4813" w:rsidRDefault="00E42093" w:rsidP="004B4813">
      <w:pPr>
        <w:widowControl w:val="0"/>
        <w:numPr>
          <w:ilvl w:val="0"/>
          <w:numId w:val="26"/>
        </w:numPr>
        <w:suppressAutoHyphens/>
        <w:spacing w:after="0" w:line="360" w:lineRule="auto"/>
        <w:ind w:left="284" w:hanging="349"/>
      </w:pPr>
      <w:r w:rsidRPr="004B4813">
        <w:t xml:space="preserve">Ceny w </w:t>
      </w:r>
      <w:r w:rsidR="002E57A2">
        <w:t>z</w:t>
      </w:r>
      <w:r w:rsidRPr="004B4813">
        <w:t xml:space="preserve">ałączniku nr 1 do </w:t>
      </w:r>
      <w:r w:rsidR="002E57A2">
        <w:t xml:space="preserve">niniejszej </w:t>
      </w:r>
      <w:r w:rsidRPr="004B4813">
        <w:t>umowy są stałe i obowiązują przez cały okres trwania umowy</w:t>
      </w:r>
      <w:r w:rsidR="00A20046" w:rsidRPr="004B4813">
        <w:t>.</w:t>
      </w:r>
    </w:p>
    <w:p w14:paraId="11601CC2" w14:textId="20844996" w:rsidR="00D839C8" w:rsidRPr="004B4813" w:rsidRDefault="00D839C8" w:rsidP="004B4813">
      <w:pPr>
        <w:widowControl w:val="0"/>
        <w:numPr>
          <w:ilvl w:val="0"/>
          <w:numId w:val="26"/>
        </w:numPr>
        <w:suppressAutoHyphens/>
        <w:spacing w:after="0" w:line="360" w:lineRule="auto"/>
        <w:ind w:left="284" w:hanging="349"/>
      </w:pPr>
      <w:r w:rsidRPr="004B4813">
        <w:t xml:space="preserve">Ceny jednostkowe towaru zawierają wszystkie koszty związane z dostawami towaru do Magazynu </w:t>
      </w:r>
      <w:r w:rsidR="00BF1447">
        <w:t xml:space="preserve">Działu Diagnostyki </w:t>
      </w:r>
      <w:r w:rsidRPr="004B4813">
        <w:t>Laborator</w:t>
      </w:r>
      <w:r w:rsidR="00BF1447">
        <w:t>yjnej</w:t>
      </w:r>
      <w:r w:rsidRPr="004B4813">
        <w:t xml:space="preserve"> (transport, pakowanie, czynności Wykonawcy niezbędne</w:t>
      </w:r>
      <w:r w:rsidR="00BF1447">
        <w:br/>
      </w:r>
      <w:r w:rsidRPr="004B4813">
        <w:t>do realizacji zamówienia</w:t>
      </w:r>
      <w:r w:rsidR="00BC50BE">
        <w:t>,</w:t>
      </w:r>
      <w:r w:rsidRPr="004B4813">
        <w:t xml:space="preserve"> itp.). </w:t>
      </w:r>
    </w:p>
    <w:p w14:paraId="6BB59E50" w14:textId="3DE10436" w:rsidR="00850983" w:rsidRPr="00850983" w:rsidRDefault="00850983" w:rsidP="0001717C">
      <w:pPr>
        <w:widowControl w:val="0"/>
        <w:numPr>
          <w:ilvl w:val="0"/>
          <w:numId w:val="26"/>
        </w:numPr>
        <w:suppressAutoHyphens/>
        <w:spacing w:after="0" w:line="360" w:lineRule="auto"/>
        <w:ind w:left="284" w:hanging="349"/>
        <w:rPr>
          <w:bCs/>
        </w:rPr>
      </w:pPr>
      <w:r>
        <w:t>Umowa obowiązuje przez okre</w:t>
      </w:r>
      <w:r w:rsidR="0078460A">
        <w:t>s</w:t>
      </w:r>
      <w:r>
        <w:t>:</w:t>
      </w:r>
    </w:p>
    <w:p w14:paraId="7AD43AE0" w14:textId="598446ED" w:rsidR="00850983" w:rsidRPr="007B5C02" w:rsidRDefault="00850983" w:rsidP="00850983">
      <w:pPr>
        <w:widowControl w:val="0"/>
        <w:suppressAutoHyphens/>
        <w:spacing w:after="0" w:line="360" w:lineRule="auto"/>
        <w:ind w:left="720" w:firstLine="0"/>
      </w:pPr>
      <w:r w:rsidRPr="007B5C02">
        <w:rPr>
          <w:b/>
        </w:rPr>
        <w:t>6 miesięcy</w:t>
      </w:r>
      <w:r w:rsidRPr="007B5C02">
        <w:t xml:space="preserve"> od dnia zawarcia umowy – w zakresie pakietów nr 1, </w:t>
      </w:r>
      <w:r w:rsidR="007B5C02" w:rsidRPr="007B5C02">
        <w:t>3</w:t>
      </w:r>
      <w:r w:rsidRPr="007B5C02">
        <w:t>;</w:t>
      </w:r>
    </w:p>
    <w:p w14:paraId="3AE39411" w14:textId="762AD010" w:rsidR="00850983" w:rsidRPr="00F75517" w:rsidRDefault="00850983" w:rsidP="00850983">
      <w:pPr>
        <w:widowControl w:val="0"/>
        <w:suppressAutoHyphens/>
        <w:spacing w:after="0" w:line="360" w:lineRule="auto"/>
        <w:ind w:left="720" w:firstLine="0"/>
      </w:pPr>
      <w:r w:rsidRPr="007B5C02">
        <w:rPr>
          <w:b/>
        </w:rPr>
        <w:t>12 miesięcy</w:t>
      </w:r>
      <w:r w:rsidRPr="007B5C02">
        <w:t xml:space="preserve"> od dnia zawarcia umowy – w zakresie pakietów nr 2, </w:t>
      </w:r>
      <w:r w:rsidR="007B5C02" w:rsidRPr="007B5C02">
        <w:t>4</w:t>
      </w:r>
      <w:r w:rsidRPr="007B5C02">
        <w:t>-</w:t>
      </w:r>
      <w:r w:rsidR="007B5C02" w:rsidRPr="007B5C02">
        <w:t>8</w:t>
      </w:r>
      <w:r w:rsidRPr="007B5C02">
        <w:t>.</w:t>
      </w:r>
    </w:p>
    <w:p w14:paraId="2CB7AD0B" w14:textId="08FC6721" w:rsidR="002E57A2" w:rsidRDefault="002E57A2" w:rsidP="002E57A2">
      <w:pPr>
        <w:widowControl w:val="0"/>
        <w:numPr>
          <w:ilvl w:val="0"/>
          <w:numId w:val="26"/>
        </w:numPr>
        <w:suppressAutoHyphens/>
        <w:spacing w:after="0" w:line="360" w:lineRule="auto"/>
        <w:ind w:left="284" w:hanging="349"/>
        <w:rPr>
          <w:bCs/>
        </w:rPr>
      </w:pPr>
      <w:r w:rsidRPr="002E57A2">
        <w:t xml:space="preserve">Na podstawie art. 441 ustawy pzp, Zamawiający w przedmiotowym postępowaniu przewiduje zastosowanie </w:t>
      </w:r>
      <w:r w:rsidRPr="00071F75">
        <w:rPr>
          <w:b/>
        </w:rPr>
        <w:t>prawa opcji</w:t>
      </w:r>
      <w:r w:rsidRPr="002E57A2">
        <w:t xml:space="preserve"> polegającego na możliwości zwiększenia zakresu realizacji dostaw poszczególnych odczynników </w:t>
      </w:r>
      <w:r w:rsidRPr="00071F75">
        <w:rPr>
          <w:b/>
        </w:rPr>
        <w:t xml:space="preserve">w ilości nieprzekraczającej </w:t>
      </w:r>
      <w:r w:rsidR="0001717C">
        <w:rPr>
          <w:b/>
        </w:rPr>
        <w:t>4</w:t>
      </w:r>
      <w:r w:rsidRPr="00071F75">
        <w:rPr>
          <w:b/>
        </w:rPr>
        <w:t>0% wielkości</w:t>
      </w:r>
      <w:r w:rsidRPr="002E57A2">
        <w:t xml:space="preserve"> określonej w niniejszej specyfikacji przedmiotu zamówienia</w:t>
      </w:r>
      <w:r w:rsidR="00BF1447" w:rsidRPr="00BF1447">
        <w:t xml:space="preserve"> w przypadku wyczerpania asortymentu</w:t>
      </w:r>
      <w:r w:rsidRPr="002E57A2">
        <w:t>. Przy ustalaniu wielkości granicznej opcji Zamawiający celem realizacji zamówienia będzie każdorazowo zaokrąglał w górę wyliczenie do pełnej jednostki handlowej odczynników.</w:t>
      </w:r>
    </w:p>
    <w:p w14:paraId="51FA66B5" w14:textId="77777777" w:rsidR="00BD7314" w:rsidRDefault="00BD7314" w:rsidP="004B4813">
      <w:pPr>
        <w:pStyle w:val="Akapitzlist"/>
        <w:spacing w:after="0" w:line="360" w:lineRule="auto"/>
        <w:ind w:left="284" w:right="11" w:hanging="284"/>
        <w:jc w:val="center"/>
      </w:pPr>
    </w:p>
    <w:p w14:paraId="5D7A9B19" w14:textId="278275D9" w:rsidR="00E42093" w:rsidRPr="004B4813" w:rsidRDefault="00E42093" w:rsidP="00BD7314">
      <w:pPr>
        <w:pStyle w:val="Akapitzlist"/>
        <w:spacing w:after="0" w:line="360" w:lineRule="auto"/>
        <w:ind w:left="284" w:right="11" w:hanging="284"/>
        <w:jc w:val="center"/>
      </w:pPr>
      <w:r w:rsidRPr="004B4813">
        <w:t>§2</w:t>
      </w:r>
    </w:p>
    <w:p w14:paraId="439CF3AF" w14:textId="77777777" w:rsidR="00E42093" w:rsidRPr="004B4813" w:rsidRDefault="00E42093" w:rsidP="004B4813">
      <w:pPr>
        <w:spacing w:after="0" w:line="360" w:lineRule="auto"/>
      </w:pPr>
      <w:r w:rsidRPr="004B4813">
        <w:t>Wykonawca oświadcza, iż:</w:t>
      </w:r>
    </w:p>
    <w:p w14:paraId="773D6619" w14:textId="0B6F4126" w:rsidR="00E42093" w:rsidRPr="004B4813" w:rsidRDefault="00E42093" w:rsidP="00BF1447">
      <w:pPr>
        <w:widowControl w:val="0"/>
        <w:numPr>
          <w:ilvl w:val="0"/>
          <w:numId w:val="33"/>
        </w:numPr>
        <w:suppressAutoHyphens/>
        <w:spacing w:after="0" w:line="360" w:lineRule="auto"/>
      </w:pPr>
      <w:r w:rsidRPr="004B4813">
        <w:t>Oferowany przez Wykonawcę przedmiot zamó</w:t>
      </w:r>
      <w:r w:rsidR="00850983">
        <w:t>wienia odpowiada wymogom ustawy</w:t>
      </w:r>
      <w:r w:rsidR="00850983">
        <w:br/>
      </w:r>
      <w:r w:rsidRPr="004B4813">
        <w:t>o wyrobach medycznych (</w:t>
      </w:r>
      <w:r w:rsidR="00BF1447">
        <w:t xml:space="preserve">Ustawa o wyrobach medycznych z dnia </w:t>
      </w:r>
      <w:r w:rsidR="0001717C">
        <w:t>7</w:t>
      </w:r>
      <w:r w:rsidR="00BF1447">
        <w:t xml:space="preserve"> </w:t>
      </w:r>
      <w:r w:rsidR="0001717C">
        <w:t>kwietnia</w:t>
      </w:r>
      <w:r w:rsidR="00BF1447">
        <w:t xml:space="preserve"> 20</w:t>
      </w:r>
      <w:r w:rsidR="0001717C">
        <w:t>22</w:t>
      </w:r>
      <w:r w:rsidR="00BF1447">
        <w:t xml:space="preserve"> r.</w:t>
      </w:r>
      <w:r w:rsidR="0001717C">
        <w:t xml:space="preserve"> </w:t>
      </w:r>
      <w:r w:rsidR="00BF1447">
        <w:t xml:space="preserve">z </w:t>
      </w:r>
      <w:proofErr w:type="spellStart"/>
      <w:r w:rsidR="00BF1447">
        <w:t>późn</w:t>
      </w:r>
      <w:proofErr w:type="spellEnd"/>
      <w:r w:rsidR="00BF1447">
        <w:t>. zm.</w:t>
      </w:r>
      <w:r w:rsidR="002E57A2">
        <w:t>)</w:t>
      </w:r>
      <w:r w:rsidR="00BF1447">
        <w:t>.</w:t>
      </w:r>
    </w:p>
    <w:p w14:paraId="0982D202" w14:textId="085DAA0C" w:rsidR="00E42093" w:rsidRPr="004B4813" w:rsidRDefault="00E42093" w:rsidP="004B4813">
      <w:pPr>
        <w:widowControl w:val="0"/>
        <w:numPr>
          <w:ilvl w:val="0"/>
          <w:numId w:val="33"/>
        </w:numPr>
        <w:suppressAutoHyphens/>
        <w:spacing w:after="0" w:line="360" w:lineRule="auto"/>
      </w:pPr>
      <w:r w:rsidRPr="004B4813">
        <w:t>Dokumenty dopuszczające</w:t>
      </w:r>
      <w:r w:rsidR="00BF1447">
        <w:t>,</w:t>
      </w:r>
      <w:r w:rsidRPr="004B4813">
        <w:t xml:space="preserve"> tj.: deklaracje </w:t>
      </w:r>
      <w:r w:rsidR="004B4813" w:rsidRPr="004B4813">
        <w:t xml:space="preserve">zgodności, certyfikaty CE, </w:t>
      </w:r>
      <w:r w:rsidR="00BF1447">
        <w:t>z</w:t>
      </w:r>
      <w:r w:rsidRPr="004B4813">
        <w:t>głoszenia/powiadomienia</w:t>
      </w:r>
      <w:r w:rsidR="004B4813" w:rsidRPr="004B4813">
        <w:t xml:space="preserve"> </w:t>
      </w:r>
      <w:r w:rsidRPr="004B4813">
        <w:t>do Prezesa Urzędu Rejestracji Produktów Leczniczych, Wyrobów Medycznych i Produktów Biobójczych</w:t>
      </w:r>
      <w:r w:rsidR="004727E8">
        <w:t>,</w:t>
      </w:r>
      <w:r w:rsidRPr="004B4813">
        <w:t xml:space="preserve"> zostaną przedłożon</w:t>
      </w:r>
      <w:r w:rsidR="004B4813" w:rsidRPr="004B4813">
        <w:t>e na każde żądanie Zamawiającego</w:t>
      </w:r>
      <w:r w:rsidR="00BF1447">
        <w:t>.</w:t>
      </w:r>
    </w:p>
    <w:p w14:paraId="7ABF5331" w14:textId="39734E93" w:rsidR="00F85482" w:rsidRPr="004B4813" w:rsidRDefault="00E42093" w:rsidP="004B4813">
      <w:pPr>
        <w:widowControl w:val="0"/>
        <w:numPr>
          <w:ilvl w:val="0"/>
          <w:numId w:val="33"/>
        </w:numPr>
        <w:suppressAutoHyphens/>
        <w:spacing w:after="0" w:line="360" w:lineRule="auto"/>
      </w:pPr>
      <w:r w:rsidRPr="004B4813">
        <w:t>Wyroby medyczne w ramach składanej oferty posiadają aktualne świadectwa rejestracji</w:t>
      </w:r>
      <w:r w:rsidR="00BF1447">
        <w:t>.</w:t>
      </w:r>
    </w:p>
    <w:p w14:paraId="18E76F0C" w14:textId="451D61A0" w:rsidR="004B4813" w:rsidRPr="004B4813" w:rsidRDefault="00F85482" w:rsidP="007B0950">
      <w:pPr>
        <w:widowControl w:val="0"/>
        <w:numPr>
          <w:ilvl w:val="0"/>
          <w:numId w:val="33"/>
        </w:numPr>
        <w:suppressAutoHyphens/>
        <w:spacing w:after="0" w:line="360" w:lineRule="auto"/>
      </w:pPr>
      <w:r w:rsidRPr="004B4813">
        <w:t>Ofero</w:t>
      </w:r>
      <w:r w:rsidR="00724698">
        <w:t>wane przez Wykonawcę urządzenia</w:t>
      </w:r>
      <w:r w:rsidRPr="004B4813">
        <w:t xml:space="preserve"> spełniają wszystkie graniczne wymagania zgodnie </w:t>
      </w:r>
      <w:r w:rsidR="00BF5AF7" w:rsidRPr="004B4813">
        <w:br/>
      </w:r>
      <w:r w:rsidRPr="004B4813">
        <w:lastRenderedPageBreak/>
        <w:t xml:space="preserve">z </w:t>
      </w:r>
      <w:r w:rsidR="00A20046" w:rsidRPr="004B4813">
        <w:t>f</w:t>
      </w:r>
      <w:r w:rsidRPr="004B4813">
        <w:t xml:space="preserve">ormularzem </w:t>
      </w:r>
      <w:r w:rsidR="00A20046" w:rsidRPr="004B4813">
        <w:t>a</w:t>
      </w:r>
      <w:r w:rsidRPr="004B4813">
        <w:t>sortymentowo</w:t>
      </w:r>
      <w:r w:rsidR="00196E71" w:rsidRPr="004B4813">
        <w:t>-cenowym</w:t>
      </w:r>
      <w:r w:rsidR="00BF1447">
        <w:t>.</w:t>
      </w:r>
    </w:p>
    <w:p w14:paraId="019BD6BC" w14:textId="773D8321" w:rsidR="00EF29DE" w:rsidRPr="004B4813" w:rsidRDefault="00EF29DE" w:rsidP="007B0950">
      <w:pPr>
        <w:widowControl w:val="0"/>
        <w:numPr>
          <w:ilvl w:val="0"/>
          <w:numId w:val="33"/>
        </w:numPr>
        <w:suppressAutoHyphens/>
        <w:spacing w:after="0" w:line="360" w:lineRule="auto"/>
      </w:pPr>
      <w:r w:rsidRPr="004B4813">
        <w:t xml:space="preserve">Na czas napraw </w:t>
      </w:r>
      <w:r w:rsidR="004B4813" w:rsidRPr="004B4813">
        <w:t>W</w:t>
      </w:r>
      <w:r w:rsidRPr="004B4813">
        <w:t>ykonawca zapewni sprzęt zastępczy o parametrach</w:t>
      </w:r>
      <w:r w:rsidR="00BF1447">
        <w:t xml:space="preserve"> nie gorszych niż wskazany w ofercie.</w:t>
      </w:r>
    </w:p>
    <w:p w14:paraId="5289A6B0" w14:textId="45832F0F" w:rsidR="00127B39" w:rsidRPr="004B4813" w:rsidRDefault="00127B39" w:rsidP="004B4813">
      <w:pPr>
        <w:widowControl w:val="0"/>
        <w:numPr>
          <w:ilvl w:val="0"/>
          <w:numId w:val="33"/>
        </w:numPr>
        <w:suppressAutoHyphens/>
        <w:spacing w:after="0" w:line="360" w:lineRule="auto"/>
      </w:pPr>
      <w:r w:rsidRPr="004B4813">
        <w:t>Usługa serwisowania urządzeń stanowiących wyrób medyczny wykonywana będzie poprzez autoryzowany przez producenta sprzętu serwis zgodnie z Ustawą o wyrobach medycznych</w:t>
      </w:r>
      <w:r w:rsidR="00BF1447">
        <w:t xml:space="preserve">. Zamawiający uprawniony jest do </w:t>
      </w:r>
      <w:r w:rsidR="00692D07">
        <w:t>zgłaszania</w:t>
      </w:r>
      <w:r w:rsidRPr="004B4813">
        <w:t xml:space="preserve"> uster</w:t>
      </w:r>
      <w:r w:rsidR="00692D07">
        <w:t xml:space="preserve">ek </w:t>
      </w:r>
      <w:r w:rsidR="00692D07" w:rsidRPr="00692D07">
        <w:t>całodobowo</w:t>
      </w:r>
      <w:r w:rsidR="00BF5AF7" w:rsidRPr="00692D07">
        <w:t>.</w:t>
      </w:r>
    </w:p>
    <w:p w14:paraId="05CC9737" w14:textId="77777777" w:rsidR="00606009" w:rsidRPr="004B4813" w:rsidRDefault="00606009" w:rsidP="004B4813">
      <w:pPr>
        <w:spacing w:after="0" w:line="360" w:lineRule="auto"/>
        <w:ind w:left="0" w:right="260" w:firstLine="0"/>
      </w:pPr>
    </w:p>
    <w:p w14:paraId="14D1DFCA" w14:textId="77777777" w:rsidR="009113C1" w:rsidRPr="004B4813" w:rsidRDefault="00C616FA" w:rsidP="004B4813">
      <w:pPr>
        <w:spacing w:after="0" w:line="360" w:lineRule="auto"/>
        <w:ind w:right="58"/>
        <w:jc w:val="center"/>
      </w:pPr>
      <w:r w:rsidRPr="004B4813">
        <w:t xml:space="preserve">§ 3 </w:t>
      </w:r>
    </w:p>
    <w:p w14:paraId="528314CF" w14:textId="7E1D04DD" w:rsidR="00B16584" w:rsidRPr="004B4813" w:rsidRDefault="00C616FA" w:rsidP="004B4813">
      <w:pPr>
        <w:pStyle w:val="Akapitzlist"/>
        <w:numPr>
          <w:ilvl w:val="0"/>
          <w:numId w:val="4"/>
        </w:numPr>
        <w:spacing w:after="0" w:line="360" w:lineRule="auto"/>
        <w:ind w:left="709" w:right="14" w:hanging="284"/>
      </w:pPr>
      <w:r w:rsidRPr="004B4813">
        <w:t xml:space="preserve">Zamawiający zobowiązuje się zapłacić za dostarczony towar po dostawie przelewem, </w:t>
      </w:r>
      <w:r w:rsidR="004B4813">
        <w:br/>
      </w:r>
      <w:r w:rsidRPr="004B4813">
        <w:t xml:space="preserve">w terminie </w:t>
      </w:r>
      <w:r w:rsidR="004B4813" w:rsidRPr="004B4813">
        <w:t xml:space="preserve">do </w:t>
      </w:r>
      <w:r w:rsidRPr="004B4813">
        <w:t>60 dni</w:t>
      </w:r>
      <w:r w:rsidR="00B16584" w:rsidRPr="004B4813">
        <w:t xml:space="preserve"> </w:t>
      </w:r>
      <w:r w:rsidRPr="004B4813">
        <w:t>od dnia otrzymania</w:t>
      </w:r>
      <w:r w:rsidR="00724698">
        <w:t xml:space="preserve"> prawidłowo wystawionej </w:t>
      </w:r>
      <w:r w:rsidRPr="004B4813">
        <w:t>faktury na rachunek</w:t>
      </w:r>
      <w:r w:rsidR="0016761D">
        <w:t xml:space="preserve"> </w:t>
      </w:r>
      <w:r w:rsidRPr="004B4813">
        <w:t xml:space="preserve">w niej wskazany. </w:t>
      </w:r>
    </w:p>
    <w:p w14:paraId="09C22D88" w14:textId="0C1E0E71" w:rsidR="009113C1" w:rsidRDefault="00C616FA" w:rsidP="004B4813">
      <w:pPr>
        <w:pStyle w:val="Akapitzlist"/>
        <w:numPr>
          <w:ilvl w:val="0"/>
          <w:numId w:val="4"/>
        </w:numPr>
        <w:spacing w:after="0" w:line="360" w:lineRule="auto"/>
        <w:ind w:left="709" w:right="14" w:hanging="284"/>
      </w:pPr>
      <w:r w:rsidRPr="004B4813">
        <w:t>Strony ustalają,</w:t>
      </w:r>
      <w:r w:rsidR="00196E71" w:rsidRPr="004B4813">
        <w:t xml:space="preserve"> </w:t>
      </w:r>
      <w:r w:rsidRPr="004B4813">
        <w:t>iż dniem zapłaty wynagrodzenia będzie dzień obciążenia rachunku bankowego</w:t>
      </w:r>
      <w:r w:rsidR="00B16584" w:rsidRPr="004B4813">
        <w:t xml:space="preserve"> </w:t>
      </w:r>
      <w:r w:rsidRPr="004B4813">
        <w:t xml:space="preserve">Zamawiającego. </w:t>
      </w:r>
    </w:p>
    <w:p w14:paraId="781CACFC" w14:textId="77777777" w:rsidR="00BD7314" w:rsidRPr="004B4813" w:rsidRDefault="00BD7314" w:rsidP="00BD7314">
      <w:pPr>
        <w:pStyle w:val="Akapitzlist"/>
        <w:spacing w:after="0" w:line="360" w:lineRule="auto"/>
        <w:ind w:left="709" w:right="14" w:firstLine="0"/>
      </w:pPr>
    </w:p>
    <w:p w14:paraId="79597632" w14:textId="77777777" w:rsidR="004D2E14" w:rsidRPr="004B4813" w:rsidRDefault="004D2E14" w:rsidP="004B4813">
      <w:pPr>
        <w:spacing w:after="0" w:line="360" w:lineRule="auto"/>
        <w:ind w:right="58"/>
        <w:jc w:val="center"/>
      </w:pPr>
      <w:r w:rsidRPr="004B4813">
        <w:t>§</w:t>
      </w:r>
      <w:r w:rsidR="00BF5AF7" w:rsidRPr="004B4813">
        <w:t>4</w:t>
      </w:r>
      <w:r w:rsidRPr="004B4813">
        <w:t xml:space="preserve"> </w:t>
      </w:r>
    </w:p>
    <w:p w14:paraId="78185A6A" w14:textId="77777777" w:rsidR="00BF5AF7" w:rsidRPr="004B4813" w:rsidRDefault="00BF5AF7" w:rsidP="00692D07">
      <w:pPr>
        <w:tabs>
          <w:tab w:val="center" w:pos="4536"/>
          <w:tab w:val="right" w:pos="9072"/>
        </w:tabs>
        <w:suppressAutoHyphens/>
        <w:autoSpaceDN w:val="0"/>
        <w:spacing w:after="0" w:line="360" w:lineRule="auto"/>
        <w:ind w:left="284" w:firstLine="0"/>
        <w:textAlignment w:val="baseline"/>
        <w:rPr>
          <w:rFonts w:eastAsia="Calibri"/>
          <w:color w:val="auto"/>
          <w:lang w:eastAsia="en-US"/>
        </w:rPr>
      </w:pPr>
      <w:bookmarkStart w:id="1" w:name="_Hlk479857155"/>
      <w:r w:rsidRPr="004B4813">
        <w:rPr>
          <w:rFonts w:eastAsia="Calibri"/>
          <w:color w:val="auto"/>
          <w:lang w:eastAsia="en-US"/>
        </w:rPr>
        <w:t xml:space="preserve">1. W imieniu </w:t>
      </w:r>
      <w:r w:rsidRPr="004B4813">
        <w:rPr>
          <w:rFonts w:eastAsia="Calibri"/>
          <w:iCs/>
          <w:color w:val="auto"/>
          <w:lang w:eastAsia="en-US"/>
        </w:rPr>
        <w:t>Zamawiająceg</w:t>
      </w:r>
      <w:r w:rsidRPr="00692D07">
        <w:rPr>
          <w:rFonts w:eastAsia="Calibri"/>
          <w:iCs/>
          <w:color w:val="auto"/>
          <w:lang w:eastAsia="en-US"/>
        </w:rPr>
        <w:t>o</w:t>
      </w:r>
      <w:r w:rsidRPr="004B4813">
        <w:rPr>
          <w:rFonts w:eastAsia="Calibri"/>
          <w:color w:val="auto"/>
          <w:lang w:eastAsia="en-US"/>
        </w:rPr>
        <w:t xml:space="preserve"> osobą odpowiedzialną za realizację umowy z </w:t>
      </w:r>
      <w:r w:rsidRPr="004B4813">
        <w:rPr>
          <w:rFonts w:eastAsia="Calibri"/>
          <w:iCs/>
          <w:color w:val="auto"/>
          <w:lang w:eastAsia="en-US"/>
        </w:rPr>
        <w:t>Wykonawcą</w:t>
      </w:r>
      <w:r w:rsidRPr="004B4813">
        <w:rPr>
          <w:rFonts w:eastAsia="Calibri"/>
          <w:color w:val="auto"/>
          <w:lang w:eastAsia="en-US"/>
        </w:rPr>
        <w:t xml:space="preserve"> jest:     .............................  tel. ....................... </w:t>
      </w:r>
      <w:r w:rsidRPr="004B4813">
        <w:rPr>
          <w:rFonts w:eastAsia="Calibri"/>
          <w:b/>
          <w:bCs/>
          <w:color w:val="auto"/>
          <w:lang w:eastAsia="en-US"/>
        </w:rPr>
        <w:t>w godz. 8.00-14.00 w dni PON-PT</w:t>
      </w:r>
      <w:r w:rsidRPr="004B4813">
        <w:rPr>
          <w:rFonts w:eastAsia="Calibri"/>
          <w:color w:val="auto"/>
          <w:lang w:eastAsia="en-US"/>
        </w:rPr>
        <w:t xml:space="preserve"> lub w przypadku nieobecności inna osoba upoważniona przez osobę odpowiedzialną za realizację umowy </w:t>
      </w:r>
      <w:r w:rsidR="004B4813" w:rsidRPr="004B4813">
        <w:rPr>
          <w:rFonts w:eastAsia="Calibri"/>
          <w:color w:val="auto"/>
          <w:lang w:eastAsia="en-US"/>
        </w:rPr>
        <w:br/>
      </w:r>
      <w:r w:rsidRPr="004B4813">
        <w:rPr>
          <w:rFonts w:eastAsia="Calibri"/>
          <w:color w:val="auto"/>
          <w:lang w:eastAsia="en-US"/>
        </w:rPr>
        <w:t>wraz ze wskazaniem danych kontaktowych</w:t>
      </w:r>
    </w:p>
    <w:p w14:paraId="59519742" w14:textId="5F27F137" w:rsidR="00BF5AF7" w:rsidRPr="004B4813" w:rsidRDefault="00BF5AF7" w:rsidP="00692D07">
      <w:pPr>
        <w:tabs>
          <w:tab w:val="center" w:pos="4536"/>
          <w:tab w:val="right" w:pos="9072"/>
        </w:tabs>
        <w:suppressAutoHyphens/>
        <w:autoSpaceDN w:val="0"/>
        <w:spacing w:after="0" w:line="360" w:lineRule="auto"/>
        <w:ind w:left="284" w:firstLine="0"/>
        <w:textAlignment w:val="baseline"/>
        <w:rPr>
          <w:rFonts w:eastAsia="Calibri"/>
          <w:color w:val="auto"/>
          <w:lang w:eastAsia="en-US"/>
        </w:rPr>
      </w:pPr>
      <w:r w:rsidRPr="004B4813">
        <w:rPr>
          <w:rFonts w:eastAsia="Calibri"/>
          <w:color w:val="auto"/>
          <w:lang w:eastAsia="en-US"/>
        </w:rPr>
        <w:t xml:space="preserve">2. Osobą odpowiedzialną za realizację umowy z </w:t>
      </w:r>
      <w:r w:rsidRPr="004B4813">
        <w:rPr>
          <w:rFonts w:eastAsia="Calibri"/>
          <w:iCs/>
          <w:color w:val="auto"/>
          <w:lang w:eastAsia="en-US"/>
        </w:rPr>
        <w:t>Zamawiającym</w:t>
      </w:r>
      <w:r w:rsidRPr="004B4813">
        <w:rPr>
          <w:rFonts w:eastAsia="Calibri"/>
          <w:i/>
          <w:color w:val="auto"/>
          <w:lang w:eastAsia="en-US"/>
        </w:rPr>
        <w:t xml:space="preserve"> </w:t>
      </w:r>
      <w:r w:rsidRPr="004B4813">
        <w:rPr>
          <w:rFonts w:eastAsia="Calibri"/>
          <w:color w:val="auto"/>
          <w:lang w:eastAsia="en-US"/>
        </w:rPr>
        <w:t xml:space="preserve">po stronie </w:t>
      </w:r>
      <w:r w:rsidRPr="004B4813">
        <w:rPr>
          <w:rFonts w:eastAsia="Calibri"/>
          <w:iCs/>
          <w:color w:val="auto"/>
          <w:lang w:eastAsia="en-US"/>
        </w:rPr>
        <w:t xml:space="preserve">Wykonawcy </w:t>
      </w:r>
      <w:r w:rsidRPr="004B4813">
        <w:rPr>
          <w:rFonts w:eastAsia="Calibri"/>
          <w:color w:val="auto"/>
          <w:lang w:eastAsia="en-US"/>
        </w:rPr>
        <w:t>jest: ……………………………..…,</w:t>
      </w:r>
      <w:r w:rsidR="003B71BF" w:rsidRPr="004B4813">
        <w:rPr>
          <w:rFonts w:eastAsia="Calibri"/>
          <w:color w:val="auto"/>
          <w:lang w:eastAsia="en-US"/>
        </w:rPr>
        <w:t xml:space="preserve"> t</w:t>
      </w:r>
      <w:r w:rsidRPr="004B4813">
        <w:rPr>
          <w:rFonts w:eastAsia="Calibri"/>
          <w:color w:val="auto"/>
          <w:lang w:eastAsia="en-US"/>
        </w:rPr>
        <w:t>el</w:t>
      </w:r>
      <w:r w:rsidR="003B71BF" w:rsidRPr="004B4813">
        <w:rPr>
          <w:rFonts w:eastAsia="Calibri"/>
          <w:color w:val="auto"/>
          <w:lang w:eastAsia="en-US"/>
        </w:rPr>
        <w:t>.</w:t>
      </w:r>
      <w:r w:rsidRPr="004B4813">
        <w:rPr>
          <w:rFonts w:eastAsia="Calibri"/>
          <w:color w:val="auto"/>
          <w:lang w:eastAsia="en-US"/>
        </w:rPr>
        <w:t xml:space="preserve"> …………………………</w:t>
      </w:r>
      <w:r w:rsidR="00F87A4E">
        <w:rPr>
          <w:rFonts w:eastAsia="Calibri"/>
          <w:color w:val="auto"/>
          <w:lang w:eastAsia="en-US"/>
        </w:rPr>
        <w:t xml:space="preserve"> </w:t>
      </w:r>
      <w:r w:rsidRPr="004B4813">
        <w:rPr>
          <w:rFonts w:eastAsia="Calibri"/>
          <w:color w:val="auto"/>
          <w:lang w:eastAsia="en-US"/>
        </w:rPr>
        <w:t>w godz. .................</w:t>
      </w:r>
      <w:r w:rsidR="003B71BF" w:rsidRPr="004B4813">
        <w:rPr>
          <w:rFonts w:eastAsia="Calibri"/>
          <w:color w:val="auto"/>
          <w:lang w:eastAsia="en-US"/>
        </w:rPr>
        <w:t xml:space="preserve"> </w:t>
      </w:r>
      <w:r w:rsidRPr="004B4813">
        <w:rPr>
          <w:rFonts w:eastAsia="Calibri"/>
          <w:color w:val="auto"/>
          <w:lang w:eastAsia="en-US"/>
        </w:rPr>
        <w:t xml:space="preserve">w dni PON-PT </w:t>
      </w:r>
      <w:r w:rsidR="003B71BF" w:rsidRPr="004B4813">
        <w:rPr>
          <w:rFonts w:eastAsia="Calibri"/>
          <w:color w:val="auto"/>
          <w:lang w:eastAsia="en-US"/>
        </w:rPr>
        <w:br/>
      </w:r>
      <w:r w:rsidRPr="004B4813">
        <w:rPr>
          <w:rFonts w:eastAsia="Calibri"/>
          <w:color w:val="auto"/>
          <w:lang w:eastAsia="en-US"/>
        </w:rPr>
        <w:t>lub w przypadku nieobecności inna osoba upoważniona przez osobę odpowiedzialną za realizację umowy wraz ze wskazaniem danych kontaktowych</w:t>
      </w:r>
    </w:p>
    <w:bookmarkEnd w:id="1"/>
    <w:p w14:paraId="2A249778" w14:textId="77777777" w:rsidR="004D2E14" w:rsidRPr="004B4813" w:rsidRDefault="004D2E14" w:rsidP="004B4813">
      <w:pPr>
        <w:spacing w:after="0" w:line="360" w:lineRule="auto"/>
        <w:ind w:right="58"/>
        <w:jc w:val="center"/>
      </w:pPr>
    </w:p>
    <w:p w14:paraId="58D39DED" w14:textId="77777777" w:rsidR="009113C1" w:rsidRPr="004B4813" w:rsidRDefault="004D2E14" w:rsidP="004B4813">
      <w:pPr>
        <w:spacing w:after="0" w:line="360" w:lineRule="auto"/>
        <w:ind w:right="58"/>
        <w:jc w:val="center"/>
      </w:pPr>
      <w:r w:rsidRPr="004B4813">
        <w:t xml:space="preserve">§ </w:t>
      </w:r>
      <w:r w:rsidR="0062681E" w:rsidRPr="004B4813">
        <w:t>5</w:t>
      </w:r>
    </w:p>
    <w:p w14:paraId="495E63F0" w14:textId="77777777" w:rsidR="00B16584" w:rsidRPr="004B4813" w:rsidRDefault="00C616FA" w:rsidP="004B4813">
      <w:pPr>
        <w:pStyle w:val="Akapitzlist"/>
        <w:numPr>
          <w:ilvl w:val="0"/>
          <w:numId w:val="14"/>
        </w:numPr>
        <w:spacing w:after="0" w:line="360" w:lineRule="auto"/>
        <w:ind w:left="709" w:right="14"/>
      </w:pPr>
      <w:r w:rsidRPr="004B4813">
        <w:t xml:space="preserve">W okresie obowiązywania umowy w ramach wynagrodzenia z tytułu dostawy towaru, o którym mowa w § 1, Wykonawca odda do dyspozycji Zamawiającego urządzenia opisane w </w:t>
      </w:r>
      <w:r w:rsidR="00A20046" w:rsidRPr="004B4813">
        <w:t>z</w:t>
      </w:r>
      <w:r w:rsidRPr="004B4813">
        <w:t>ałączniku nr 1 do umowy.</w:t>
      </w:r>
    </w:p>
    <w:p w14:paraId="452CDC08" w14:textId="2B4A0A8E" w:rsidR="00B16584" w:rsidRPr="004B4813" w:rsidRDefault="00C616FA" w:rsidP="004B4813">
      <w:pPr>
        <w:pStyle w:val="Akapitzlist"/>
        <w:numPr>
          <w:ilvl w:val="0"/>
          <w:numId w:val="14"/>
        </w:numPr>
        <w:spacing w:after="0" w:line="360" w:lineRule="auto"/>
        <w:ind w:left="709" w:right="14"/>
      </w:pPr>
      <w:r w:rsidRPr="004B4813">
        <w:t xml:space="preserve">Dostawa urządzeń, o których mowa w § 1 ust. 1 </w:t>
      </w:r>
      <w:r w:rsidR="002E57A2">
        <w:t xml:space="preserve">spoczywa na Wykonawcy i powinna być </w:t>
      </w:r>
      <w:r w:rsidRPr="004B4813">
        <w:t xml:space="preserve">zrealizowana na koszt Wykonawcy do Działu Diagnostyki Laboratoryjnej </w:t>
      </w:r>
      <w:r w:rsidR="00692D07">
        <w:t>SP ZOZ</w:t>
      </w:r>
      <w:r w:rsidR="00692D07">
        <w:br/>
      </w:r>
      <w:r w:rsidRPr="004B4813">
        <w:t xml:space="preserve">przy ul. </w:t>
      </w:r>
      <w:r w:rsidR="00BF5AF7" w:rsidRPr="004B4813">
        <w:t xml:space="preserve">J. </w:t>
      </w:r>
      <w:r w:rsidRPr="004B4813">
        <w:t xml:space="preserve">Korczaka 23 w Łapach, </w:t>
      </w:r>
      <w:r w:rsidR="00692D07">
        <w:t xml:space="preserve">odpowiednim transportem oraz </w:t>
      </w:r>
      <w:r w:rsidRPr="004B4813">
        <w:t>w odpowiednich opakowaniach,</w:t>
      </w:r>
      <w:r w:rsidR="00692D07">
        <w:t xml:space="preserve"> </w:t>
      </w:r>
      <w:r w:rsidRPr="004B4813">
        <w:t>zapewniający</w:t>
      </w:r>
      <w:r w:rsidR="00692D07">
        <w:t>mi</w:t>
      </w:r>
      <w:r w:rsidRPr="004B4813">
        <w:t xml:space="preserve"> zabezpieczenie przedmiotu dostawy przed wpływem jakichkolwiek szkodliwych czynników. </w:t>
      </w:r>
    </w:p>
    <w:p w14:paraId="650203AF" w14:textId="22EAE308" w:rsidR="00B16584" w:rsidRPr="004B4813" w:rsidRDefault="00C616FA" w:rsidP="004B4813">
      <w:pPr>
        <w:pStyle w:val="Akapitzlist"/>
        <w:numPr>
          <w:ilvl w:val="0"/>
          <w:numId w:val="14"/>
        </w:numPr>
        <w:spacing w:after="0" w:line="360" w:lineRule="auto"/>
        <w:ind w:left="709" w:right="14"/>
      </w:pPr>
      <w:r w:rsidRPr="00850983">
        <w:rPr>
          <w:u w:val="single"/>
        </w:rPr>
        <w:t xml:space="preserve">Urządzenia, opisane w załączniku nr 1 do umowy wraz z gwarancją i instrukcją w języku polskim, zostaną dostarczone, rozpakowane, zainstalowane i uruchomione przez </w:t>
      </w:r>
      <w:r w:rsidR="00B16584" w:rsidRPr="00850983">
        <w:rPr>
          <w:u w:val="single"/>
        </w:rPr>
        <w:t xml:space="preserve">Wykonawcę </w:t>
      </w:r>
      <w:r w:rsidR="00071F75" w:rsidRPr="00850983">
        <w:rPr>
          <w:b/>
          <w:bCs/>
          <w:u w:val="single"/>
        </w:rPr>
        <w:t>najpóźniej w ciągu 5</w:t>
      </w:r>
      <w:r w:rsidR="00B16584" w:rsidRPr="00850983">
        <w:rPr>
          <w:b/>
          <w:bCs/>
          <w:u w:val="single"/>
        </w:rPr>
        <w:t xml:space="preserve"> dni roboczych </w:t>
      </w:r>
      <w:r w:rsidR="00071F75" w:rsidRPr="00850983">
        <w:rPr>
          <w:b/>
          <w:bCs/>
          <w:u w:val="single"/>
        </w:rPr>
        <w:t>od dnia zawarcia umowy</w:t>
      </w:r>
      <w:r w:rsidR="00071F75">
        <w:rPr>
          <w:b/>
          <w:bCs/>
        </w:rPr>
        <w:t xml:space="preserve"> </w:t>
      </w:r>
      <w:r w:rsidRPr="004B4813">
        <w:rPr>
          <w:b/>
          <w:bCs/>
        </w:rPr>
        <w:t>w godz. 8.00-1</w:t>
      </w:r>
      <w:r w:rsidR="00BF5AF7" w:rsidRPr="004B4813">
        <w:rPr>
          <w:b/>
          <w:bCs/>
        </w:rPr>
        <w:t>4</w:t>
      </w:r>
      <w:r w:rsidRPr="004B4813">
        <w:rPr>
          <w:b/>
          <w:bCs/>
        </w:rPr>
        <w:t>.00</w:t>
      </w:r>
      <w:r w:rsidRPr="004B4813">
        <w:t xml:space="preserve">. </w:t>
      </w:r>
    </w:p>
    <w:p w14:paraId="1954362E" w14:textId="77777777" w:rsidR="00B16584" w:rsidRPr="004B4813" w:rsidRDefault="00C616FA" w:rsidP="004B4813">
      <w:pPr>
        <w:pStyle w:val="Akapitzlist"/>
        <w:numPr>
          <w:ilvl w:val="0"/>
          <w:numId w:val="14"/>
        </w:numPr>
        <w:spacing w:after="0" w:line="360" w:lineRule="auto"/>
        <w:ind w:left="709" w:right="14"/>
      </w:pPr>
      <w:r w:rsidRPr="004B4813">
        <w:lastRenderedPageBreak/>
        <w:t>Termin dostawy i montażu urządzeń Wykonawca zobowiązany jest uzgodnić z Kierownikiem Działu Diagnostyki Lab</w:t>
      </w:r>
      <w:r w:rsidR="00B16584" w:rsidRPr="004B4813">
        <w:t xml:space="preserve">oratoryjnej, </w:t>
      </w:r>
      <w:r w:rsidR="00BF5AF7" w:rsidRPr="004B4813">
        <w:t>tel. .................................</w:t>
      </w:r>
      <w:r w:rsidR="00B16584" w:rsidRPr="004B4813">
        <w:t xml:space="preserve">. </w:t>
      </w:r>
    </w:p>
    <w:p w14:paraId="4EAF41E0" w14:textId="4B47B395" w:rsidR="00B16584" w:rsidRPr="00484ACF" w:rsidRDefault="00C616FA" w:rsidP="004B4813">
      <w:pPr>
        <w:pStyle w:val="Akapitzlist"/>
        <w:numPr>
          <w:ilvl w:val="0"/>
          <w:numId w:val="14"/>
        </w:numPr>
        <w:spacing w:after="0" w:line="360" w:lineRule="auto"/>
        <w:ind w:left="709" w:right="14"/>
        <w:rPr>
          <w:color w:val="auto"/>
        </w:rPr>
      </w:pPr>
      <w:r w:rsidRPr="00484ACF">
        <w:rPr>
          <w:color w:val="auto"/>
        </w:rPr>
        <w:t xml:space="preserve">Termin uruchomienia urządzeń może </w:t>
      </w:r>
      <w:r w:rsidR="00484ACF">
        <w:rPr>
          <w:color w:val="auto"/>
        </w:rPr>
        <w:t xml:space="preserve">ulec </w:t>
      </w:r>
      <w:r w:rsidRPr="00484ACF">
        <w:rPr>
          <w:color w:val="auto"/>
        </w:rPr>
        <w:t>przedłuż</w:t>
      </w:r>
      <w:r w:rsidR="00484ACF">
        <w:rPr>
          <w:color w:val="auto"/>
        </w:rPr>
        <w:t>eniu na pisemny wniosek wraz</w:t>
      </w:r>
      <w:r w:rsidR="00096027">
        <w:rPr>
          <w:color w:val="auto"/>
        </w:rPr>
        <w:br/>
      </w:r>
      <w:r w:rsidR="00484ACF">
        <w:rPr>
          <w:color w:val="auto"/>
        </w:rPr>
        <w:t>z uzasadnieniem Wykonawcy po akceptacji Zamawiającego</w:t>
      </w:r>
      <w:r w:rsidR="00B16584" w:rsidRPr="00484ACF">
        <w:rPr>
          <w:color w:val="auto"/>
        </w:rPr>
        <w:t>.</w:t>
      </w:r>
    </w:p>
    <w:p w14:paraId="347F0CEF" w14:textId="0CEDA66C" w:rsidR="00B16584" w:rsidRPr="004B4813" w:rsidRDefault="00C616FA" w:rsidP="004B4813">
      <w:pPr>
        <w:pStyle w:val="Akapitzlist"/>
        <w:numPr>
          <w:ilvl w:val="0"/>
          <w:numId w:val="14"/>
        </w:numPr>
        <w:spacing w:after="0" w:line="360" w:lineRule="auto"/>
        <w:ind w:left="709" w:right="14"/>
      </w:pPr>
      <w:r w:rsidRPr="004B4813">
        <w:t>Po zainstalowaniu urządzeń</w:t>
      </w:r>
      <w:r w:rsidR="00F87A4E">
        <w:t>,</w:t>
      </w:r>
      <w:r w:rsidRPr="004B4813">
        <w:t xml:space="preserve"> Wykonawca w terminie określonym w ust. 3, zapewni przeprowadzenie na</w:t>
      </w:r>
      <w:r w:rsidR="00B16584" w:rsidRPr="004B4813">
        <w:t xml:space="preserve"> </w:t>
      </w:r>
      <w:r w:rsidRPr="004B4813">
        <w:t xml:space="preserve">własny koszt szkolenia personelu w miejscu użytkowania urządzenia. Szkolenie będzie obejmowało </w:t>
      </w:r>
      <w:r w:rsidR="00692D07">
        <w:t>liczbę</w:t>
      </w:r>
      <w:r w:rsidRPr="004B4813">
        <w:t xml:space="preserve"> osób określoną przez Zamawiającego. </w:t>
      </w:r>
    </w:p>
    <w:p w14:paraId="09200F82" w14:textId="78A7A51D" w:rsidR="00A20046" w:rsidRPr="004B4813" w:rsidRDefault="00A20046" w:rsidP="004B4813">
      <w:pPr>
        <w:pStyle w:val="Akapitzlist"/>
        <w:numPr>
          <w:ilvl w:val="0"/>
          <w:numId w:val="14"/>
        </w:numPr>
        <w:spacing w:after="0" w:line="360" w:lineRule="auto"/>
        <w:ind w:left="709" w:right="14"/>
      </w:pPr>
      <w:r w:rsidRPr="004B4813">
        <w:t>Przekazanie gotowych do użycia urządzeń oraz szkolenie określone w ust. 6 zostanie udokumentowane podpisaniem przez upoważnionych przedstawicieli obu stron umowy protokołu zdawczo</w:t>
      </w:r>
      <w:r w:rsidR="00692D07">
        <w:t>-</w:t>
      </w:r>
      <w:r w:rsidRPr="004B4813">
        <w:t xml:space="preserve">odbiorczego. </w:t>
      </w:r>
    </w:p>
    <w:p w14:paraId="2DFFAA2C" w14:textId="77777777" w:rsidR="00B16584" w:rsidRPr="004B4813" w:rsidRDefault="00C616FA" w:rsidP="004B4813">
      <w:pPr>
        <w:pStyle w:val="Akapitzlist"/>
        <w:numPr>
          <w:ilvl w:val="0"/>
          <w:numId w:val="14"/>
        </w:numPr>
        <w:spacing w:after="0" w:line="360" w:lineRule="auto"/>
        <w:ind w:left="709" w:right="14"/>
      </w:pPr>
      <w:r w:rsidRPr="004B4813">
        <w:t>Protokół, o którym mowa w ust</w:t>
      </w:r>
      <w:r w:rsidR="00A20046" w:rsidRPr="004B4813">
        <w:t>.</w:t>
      </w:r>
      <w:r w:rsidRPr="004B4813">
        <w:t xml:space="preserve"> </w:t>
      </w:r>
      <w:r w:rsidR="00A20046" w:rsidRPr="004B4813">
        <w:t>7</w:t>
      </w:r>
      <w:r w:rsidRPr="004B4813">
        <w:t xml:space="preserve">, to dokument przygotowany przez Wykonawcę, który: </w:t>
      </w:r>
    </w:p>
    <w:p w14:paraId="44301973" w14:textId="42162DB8" w:rsidR="002E57A2" w:rsidRDefault="00C616FA" w:rsidP="00692D07">
      <w:pPr>
        <w:pStyle w:val="Akapitzlist"/>
        <w:numPr>
          <w:ilvl w:val="0"/>
          <w:numId w:val="34"/>
        </w:numPr>
        <w:spacing w:after="0" w:line="360" w:lineRule="auto"/>
        <w:ind w:left="709" w:right="14"/>
      </w:pPr>
      <w:r w:rsidRPr="004B4813">
        <w:t>jest sporządzony w 2 eg</w:t>
      </w:r>
      <w:r w:rsidR="0075405D">
        <w:t xml:space="preserve">zemplarzach, przy czym </w:t>
      </w:r>
      <w:r w:rsidR="00692D07">
        <w:t>1</w:t>
      </w:r>
      <w:r w:rsidR="0075405D">
        <w:t xml:space="preserve"> </w:t>
      </w:r>
      <w:r w:rsidRPr="004B4813">
        <w:t>pozostaje u Zamawiającego;</w:t>
      </w:r>
    </w:p>
    <w:p w14:paraId="044D24DA" w14:textId="77777777" w:rsidR="002E57A2" w:rsidRDefault="00C616FA" w:rsidP="00692D07">
      <w:pPr>
        <w:pStyle w:val="Akapitzlist"/>
        <w:numPr>
          <w:ilvl w:val="0"/>
          <w:numId w:val="34"/>
        </w:numPr>
        <w:spacing w:after="0" w:line="360" w:lineRule="auto"/>
        <w:ind w:left="709" w:right="14"/>
      </w:pPr>
      <w:r w:rsidRPr="004B4813">
        <w:t>jest opatrzony pieczęcią i podpisem Kierownika Dz</w:t>
      </w:r>
      <w:r w:rsidR="004B4813" w:rsidRPr="004B4813">
        <w:t>iału Diagnostyki Laboratoryjnej</w:t>
      </w:r>
      <w:r w:rsidRPr="004B4813">
        <w:t xml:space="preserve">, </w:t>
      </w:r>
      <w:r w:rsidR="004B4813" w:rsidRPr="004B4813">
        <w:br/>
      </w:r>
      <w:r w:rsidRPr="004B4813">
        <w:t>a także pieczęcią i</w:t>
      </w:r>
      <w:r w:rsidR="00B16584" w:rsidRPr="004B4813">
        <w:t xml:space="preserve"> </w:t>
      </w:r>
      <w:r w:rsidRPr="004B4813">
        <w:t>podpisem osoby / osób dokonujących uruchomienia;</w:t>
      </w:r>
    </w:p>
    <w:p w14:paraId="1E8B6B08" w14:textId="77777777" w:rsidR="002E57A2" w:rsidRDefault="00C616FA" w:rsidP="00692D07">
      <w:pPr>
        <w:pStyle w:val="Akapitzlist"/>
        <w:numPr>
          <w:ilvl w:val="0"/>
          <w:numId w:val="34"/>
        </w:numPr>
        <w:spacing w:after="0" w:line="360" w:lineRule="auto"/>
        <w:ind w:left="709" w:right="14"/>
      </w:pPr>
      <w:r w:rsidRPr="004B4813">
        <w:t xml:space="preserve">zawiera dokładny opis dostarczonego i uruchomionego analizatora/urządzenia, zgodnego </w:t>
      </w:r>
      <w:r w:rsidR="00713D7B" w:rsidRPr="004B4813">
        <w:br/>
      </w:r>
      <w:r w:rsidRPr="004B4813">
        <w:t>z</w:t>
      </w:r>
      <w:r w:rsidR="00713D7B" w:rsidRPr="004B4813">
        <w:t xml:space="preserve"> </w:t>
      </w:r>
      <w:r w:rsidRPr="004B4813">
        <w:t>ofertą i</w:t>
      </w:r>
      <w:r w:rsidR="00B16584" w:rsidRPr="004B4813">
        <w:t xml:space="preserve"> </w:t>
      </w:r>
      <w:r w:rsidRPr="004B4813">
        <w:t xml:space="preserve">umową, określający: nazwę, typ, nr katalogowy, producenta, rok produkcji, </w:t>
      </w:r>
      <w:r w:rsidR="004B4813" w:rsidRPr="004B4813">
        <w:br/>
      </w:r>
      <w:r w:rsidRPr="004B4813">
        <w:t>skład zestawu z numerami katalogowymi, numery fabryczne/seryjne;</w:t>
      </w:r>
    </w:p>
    <w:p w14:paraId="6595CF58" w14:textId="68750D95" w:rsidR="009113C1" w:rsidRPr="004B4813" w:rsidRDefault="00C616FA" w:rsidP="00692D07">
      <w:pPr>
        <w:pStyle w:val="Akapitzlist"/>
        <w:numPr>
          <w:ilvl w:val="0"/>
          <w:numId w:val="34"/>
        </w:numPr>
        <w:spacing w:after="0" w:line="360" w:lineRule="auto"/>
        <w:ind w:left="709" w:right="14"/>
      </w:pPr>
      <w:r w:rsidRPr="004B4813">
        <w:t>zawiera jednoznaczne stwierdzenia, że przedmiot dostawy został dostarczony</w:t>
      </w:r>
      <w:r w:rsidR="00692D07">
        <w:br/>
      </w:r>
      <w:r w:rsidRPr="004B4813">
        <w:t>i uruchomiony z podaniem</w:t>
      </w:r>
      <w:r w:rsidR="00B16584" w:rsidRPr="004B4813">
        <w:t xml:space="preserve"> </w:t>
      </w:r>
      <w:r w:rsidRPr="004B4813">
        <w:t>dat ww. czynności.</w:t>
      </w:r>
    </w:p>
    <w:p w14:paraId="3F406113" w14:textId="77777777" w:rsidR="00F85482" w:rsidRPr="004B4813" w:rsidRDefault="00F85482" w:rsidP="004B4813">
      <w:pPr>
        <w:pStyle w:val="Akapitzlist"/>
        <w:numPr>
          <w:ilvl w:val="0"/>
          <w:numId w:val="14"/>
        </w:numPr>
        <w:spacing w:after="0" w:line="360" w:lineRule="auto"/>
        <w:ind w:right="93"/>
      </w:pPr>
      <w:r w:rsidRPr="004B4813">
        <w:t>Do obowiązków Wykonawcy w zakresie dzierżawy aparatów należeć będzie w szczególności:</w:t>
      </w:r>
    </w:p>
    <w:p w14:paraId="23D8E448" w14:textId="77777777"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rPr>
        <w:t xml:space="preserve">- dostarczenie instrukcji obsługi aparatów i aplikacje w języku polskim: w formie wydrukowanej </w:t>
      </w:r>
      <w:r w:rsidRPr="004B4813">
        <w:rPr>
          <w:rFonts w:ascii="Times New Roman" w:hAnsi="Times New Roman"/>
          <w:color w:val="000000"/>
        </w:rPr>
        <w:t>(dostarczyć wraz z dostawą przedmiotu dzierżawy)</w:t>
      </w:r>
      <w:r w:rsidR="002B00EB">
        <w:rPr>
          <w:rFonts w:ascii="Times New Roman" w:hAnsi="Times New Roman"/>
          <w:color w:val="000000"/>
        </w:rPr>
        <w:t xml:space="preserve"> lub </w:t>
      </w:r>
      <w:r w:rsidR="002B00EB" w:rsidRPr="002B00EB">
        <w:rPr>
          <w:rFonts w:ascii="Times New Roman" w:hAnsi="Times New Roman"/>
          <w:color w:val="000000"/>
        </w:rPr>
        <w:t xml:space="preserve">dokumenty w formie elektronicznej </w:t>
      </w:r>
      <w:r w:rsidR="002B00EB">
        <w:rPr>
          <w:rFonts w:ascii="Times New Roman" w:hAnsi="Times New Roman"/>
          <w:color w:val="000000"/>
        </w:rPr>
        <w:t>(CD, email, strona internetowa)</w:t>
      </w:r>
      <w:r w:rsidRPr="004B4813">
        <w:rPr>
          <w:rFonts w:ascii="Times New Roman" w:hAnsi="Times New Roman"/>
          <w:color w:val="000000"/>
        </w:rPr>
        <w:t>;</w:t>
      </w:r>
    </w:p>
    <w:p w14:paraId="52BA517B" w14:textId="670C63FD" w:rsidR="00F85482" w:rsidRPr="004B4813" w:rsidRDefault="004B4813"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xml:space="preserve">- </w:t>
      </w:r>
      <w:r w:rsidR="00F85482" w:rsidRPr="004B4813">
        <w:rPr>
          <w:rFonts w:ascii="Times New Roman" w:hAnsi="Times New Roman"/>
          <w:color w:val="000000"/>
        </w:rPr>
        <w:t>zapewnienie obsługi serwisowej analizatora będącego przedmi</w:t>
      </w:r>
      <w:r w:rsidRPr="004B4813">
        <w:rPr>
          <w:rFonts w:ascii="Times New Roman" w:hAnsi="Times New Roman"/>
          <w:color w:val="000000"/>
        </w:rPr>
        <w:t>otem dzierżawy przez Wykonawcę;</w:t>
      </w:r>
      <w:r w:rsidR="002E57A2">
        <w:rPr>
          <w:rFonts w:ascii="Times New Roman" w:hAnsi="Times New Roman"/>
          <w:color w:val="000000"/>
        </w:rPr>
        <w:t xml:space="preserve"> </w:t>
      </w:r>
      <w:r w:rsidR="00F85482" w:rsidRPr="004B4813">
        <w:rPr>
          <w:rFonts w:ascii="Times New Roman" w:hAnsi="Times New Roman"/>
          <w:color w:val="000000"/>
        </w:rPr>
        <w:t>w tym przeglądy, konserwacje, naprawy i aktualizacje oprogramowania w ramach czynszu dzierżawnego;</w:t>
      </w:r>
    </w:p>
    <w:p w14:paraId="50D4C5C8" w14:textId="77777777"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możliwość zgłaszania awarii przez 24 godziny na dobę;</w:t>
      </w:r>
    </w:p>
    <w:p w14:paraId="0DB46B4B" w14:textId="0181E62F"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xml:space="preserve">- usunięcie awarii, w przypadku jej wystąpienia, przez serwis </w:t>
      </w:r>
      <w:r w:rsidR="00731FC1">
        <w:rPr>
          <w:rFonts w:ascii="Times New Roman" w:hAnsi="Times New Roman"/>
          <w:color w:val="000000"/>
        </w:rPr>
        <w:t>Wykonawcy</w:t>
      </w:r>
      <w:r w:rsidRPr="004B4813">
        <w:rPr>
          <w:rFonts w:ascii="Times New Roman" w:hAnsi="Times New Roman"/>
          <w:color w:val="000000"/>
        </w:rPr>
        <w:t xml:space="preserve"> w czasie nie dłuższym niż 72 godzin</w:t>
      </w:r>
      <w:r w:rsidR="00731FC1">
        <w:rPr>
          <w:rFonts w:ascii="Times New Roman" w:hAnsi="Times New Roman"/>
          <w:color w:val="000000"/>
        </w:rPr>
        <w:t>y</w:t>
      </w:r>
      <w:r w:rsidRPr="004B4813">
        <w:rPr>
          <w:rFonts w:ascii="Times New Roman" w:hAnsi="Times New Roman"/>
          <w:color w:val="000000"/>
        </w:rPr>
        <w:t xml:space="preserve"> od momentu zgłoszenia uszkodzenia przez Zamawiającego</w:t>
      </w:r>
      <w:r w:rsidR="004B4813" w:rsidRPr="004B4813">
        <w:rPr>
          <w:rFonts w:ascii="Times New Roman" w:hAnsi="Times New Roman"/>
          <w:color w:val="000000"/>
        </w:rPr>
        <w:t>;</w:t>
      </w:r>
    </w:p>
    <w:p w14:paraId="5D84C35B" w14:textId="1E1D254A" w:rsidR="0007679B" w:rsidRPr="004B4813" w:rsidRDefault="0007679B"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zapewnienie Zamawiającemu ciągłości pracy i dostarczenie na czas napraw sprzęt</w:t>
      </w:r>
      <w:r w:rsidR="00F87A4E">
        <w:rPr>
          <w:rFonts w:ascii="Times New Roman" w:hAnsi="Times New Roman"/>
          <w:color w:val="000000"/>
        </w:rPr>
        <w:t>u</w:t>
      </w:r>
      <w:r w:rsidRPr="004B4813">
        <w:rPr>
          <w:rFonts w:ascii="Times New Roman" w:hAnsi="Times New Roman"/>
          <w:color w:val="000000"/>
        </w:rPr>
        <w:t xml:space="preserve"> zastępcz</w:t>
      </w:r>
      <w:r w:rsidR="00F87A4E">
        <w:rPr>
          <w:rFonts w:ascii="Times New Roman" w:hAnsi="Times New Roman"/>
          <w:color w:val="000000"/>
        </w:rPr>
        <w:t>ego</w:t>
      </w:r>
      <w:r w:rsidRPr="004B4813">
        <w:rPr>
          <w:rFonts w:ascii="Times New Roman" w:hAnsi="Times New Roman"/>
          <w:color w:val="000000"/>
        </w:rPr>
        <w:t xml:space="preserve"> </w:t>
      </w:r>
      <w:r w:rsidR="00BF5AF7" w:rsidRPr="004B4813">
        <w:rPr>
          <w:rFonts w:ascii="Times New Roman" w:hAnsi="Times New Roman"/>
          <w:color w:val="000000"/>
        </w:rPr>
        <w:br/>
      </w:r>
      <w:r w:rsidRPr="004B4813">
        <w:rPr>
          <w:rFonts w:ascii="Times New Roman" w:hAnsi="Times New Roman"/>
          <w:color w:val="000000"/>
        </w:rPr>
        <w:t>o parametrach</w:t>
      </w:r>
      <w:r w:rsidR="00731FC1">
        <w:rPr>
          <w:rFonts w:ascii="Times New Roman" w:hAnsi="Times New Roman"/>
          <w:color w:val="000000"/>
        </w:rPr>
        <w:t xml:space="preserve"> nie gorszych</w:t>
      </w:r>
      <w:r w:rsidRPr="004B4813">
        <w:rPr>
          <w:rFonts w:ascii="Times New Roman" w:hAnsi="Times New Roman"/>
          <w:color w:val="000000"/>
        </w:rPr>
        <w:t>.</w:t>
      </w:r>
    </w:p>
    <w:p w14:paraId="49477338" w14:textId="77777777" w:rsidR="00A20046" w:rsidRPr="004B4813" w:rsidRDefault="002E57A2" w:rsidP="004B4813">
      <w:pPr>
        <w:pStyle w:val="Akapitzlist"/>
        <w:numPr>
          <w:ilvl w:val="0"/>
          <w:numId w:val="14"/>
        </w:numPr>
        <w:spacing w:after="0" w:line="360" w:lineRule="auto"/>
        <w:ind w:right="14"/>
      </w:pPr>
      <w:r>
        <w:t xml:space="preserve">Zamawiający zobowiązuje się do </w:t>
      </w:r>
      <w:r w:rsidR="00C616FA" w:rsidRPr="004B4813">
        <w:t xml:space="preserve">użytkowania urządzeń zgodnie z ich przeznaczeniem </w:t>
      </w:r>
      <w:r w:rsidR="00BF5AF7" w:rsidRPr="004B4813">
        <w:br/>
      </w:r>
      <w:r>
        <w:t xml:space="preserve">i właściwościami oraz do </w:t>
      </w:r>
      <w:r w:rsidR="00C616FA" w:rsidRPr="004B4813">
        <w:t xml:space="preserve">zabezpieczenia urządzeń przed kradzieżą i niepożądanym działaniem osób trzecich. </w:t>
      </w:r>
    </w:p>
    <w:p w14:paraId="551BFA2B" w14:textId="5F2C54D5" w:rsidR="00B601D4" w:rsidRPr="004B4813" w:rsidRDefault="00C616FA" w:rsidP="004B4813">
      <w:pPr>
        <w:pStyle w:val="Akapitzlist"/>
        <w:numPr>
          <w:ilvl w:val="0"/>
          <w:numId w:val="14"/>
        </w:numPr>
        <w:spacing w:after="0" w:line="360" w:lineRule="auto"/>
        <w:ind w:right="14"/>
      </w:pPr>
      <w:r w:rsidRPr="004B4813">
        <w:t>Urządzenia pozostaną własnością Wykonawcy w czasie obowiązywania</w:t>
      </w:r>
      <w:r w:rsidR="00B601D4" w:rsidRPr="004B4813">
        <w:t xml:space="preserve"> umowy oraz po jej zakończeniu.</w:t>
      </w:r>
    </w:p>
    <w:p w14:paraId="2D5920C2" w14:textId="2670D245" w:rsidR="005A6ABB" w:rsidRPr="00984E94" w:rsidRDefault="00C616FA" w:rsidP="004B4813">
      <w:pPr>
        <w:pStyle w:val="Akapitzlist"/>
        <w:numPr>
          <w:ilvl w:val="0"/>
          <w:numId w:val="14"/>
        </w:numPr>
        <w:spacing w:after="0" w:line="360" w:lineRule="auto"/>
        <w:ind w:right="14"/>
      </w:pPr>
      <w:r w:rsidRPr="00A65F08">
        <w:lastRenderedPageBreak/>
        <w:t>Po zakończeniu obowiązywania umowy Zamawiający zwróci Wykonawcy na jego pisemny wniosek, dzierżawione urządzeni</w:t>
      </w:r>
      <w:r w:rsidR="00A65F08" w:rsidRPr="00A65F08">
        <w:t>e</w:t>
      </w:r>
      <w:r w:rsidRPr="00A65F08">
        <w:t xml:space="preserve"> w stanie pogorszonym jedynie w stopniu wynikającym</w:t>
      </w:r>
      <w:r w:rsidR="00731FC1">
        <w:t xml:space="preserve"> </w:t>
      </w:r>
      <w:r w:rsidRPr="00A65F08">
        <w:t>z normalnej, prawidłowej eksploatacji, w terminie uzgodnionym między stronami niniejszej umowy</w:t>
      </w:r>
      <w:r w:rsidR="00A65F08" w:rsidRPr="00A65F08">
        <w:t>. Koszt</w:t>
      </w:r>
      <w:r w:rsidR="00731FC1">
        <w:br/>
      </w:r>
      <w:r w:rsidR="00A65F08" w:rsidRPr="00984E94">
        <w:t>i ryzyko zwrotu urządzenia leży po stronie Wykonawcy.</w:t>
      </w:r>
    </w:p>
    <w:p w14:paraId="76FA28C3" w14:textId="638A1089" w:rsidR="00731FC1" w:rsidRDefault="00731FC1" w:rsidP="00731FC1">
      <w:pPr>
        <w:pStyle w:val="Akapitzlist"/>
        <w:numPr>
          <w:ilvl w:val="0"/>
          <w:numId w:val="14"/>
        </w:numPr>
        <w:spacing w:after="0" w:line="360" w:lineRule="auto"/>
        <w:ind w:right="11"/>
      </w:pPr>
      <w:r w:rsidRPr="00984E94">
        <w:t>Zamawiający dopuści po obowiązkowej konsultacji z Zamawiającym, w razie problemów</w:t>
      </w:r>
      <w:r w:rsidR="00850983" w:rsidRPr="00984E94">
        <w:br/>
      </w:r>
      <w:r w:rsidRPr="00984E94">
        <w:t xml:space="preserve">z dostawą </w:t>
      </w:r>
      <w:r w:rsidR="00850983" w:rsidRPr="00984E94">
        <w:t>wynikających</w:t>
      </w:r>
      <w:r w:rsidRPr="00984E94">
        <w:t xml:space="preserve"> z sił</w:t>
      </w:r>
      <w:r w:rsidR="00850983" w:rsidRPr="00984E94">
        <w:t>y wyższej</w:t>
      </w:r>
      <w:r w:rsidRPr="00984E94">
        <w:t xml:space="preserve"> –</w:t>
      </w:r>
      <w:r w:rsidR="00850983" w:rsidRPr="00984E94">
        <w:t xml:space="preserve"> </w:t>
      </w:r>
      <w:r w:rsidRPr="00984E94">
        <w:t>po przedstawieniu wiarygodnego uzasadnienia, możliwość zaoferowania zamiennika produktu</w:t>
      </w:r>
      <w:r w:rsidR="00850983" w:rsidRPr="00984E94">
        <w:t xml:space="preserve"> </w:t>
      </w:r>
      <w:r w:rsidRPr="00984E94">
        <w:t>w</w:t>
      </w:r>
      <w:r>
        <w:t xml:space="preserve"> trakcie realizacji umowy, o innej nazwie, kodzie i/lub sposobie opakowania produktu oraz parametrach jakościowych nie gorszych w stosunku do produktu zaoferowanego w danej pozycji oferty w sytuacji, gdy z przyczyn niezależnych od Wykonawcy, jest on niedostępny u producenta, termin dostaw jest wydłużony, trwają wydłużone kontrole w zakresie dostarczanych produktów</w:t>
      </w:r>
      <w:r w:rsidR="00984E94">
        <w:t xml:space="preserve"> </w:t>
      </w:r>
      <w:r>
        <w:t>od Producentów/Dostawców. W przypadku innego sposobu pakowania (konfekcji), cena</w:t>
      </w:r>
      <w:r w:rsidR="00984E94">
        <w:t xml:space="preserve"> </w:t>
      </w:r>
      <w:r>
        <w:t>za opakowanie zbiorcze oferowanego zamiennika zostanie przeliczona w ten sposób, że cena</w:t>
      </w:r>
      <w:r w:rsidR="00984E94">
        <w:t xml:space="preserve"> </w:t>
      </w:r>
      <w:r>
        <w:t>za sztukę lub oznaczenie zamiennika będzie równa cenie za sztukę.</w:t>
      </w:r>
    </w:p>
    <w:p w14:paraId="7738CC51" w14:textId="38F3CF36" w:rsidR="00E56CE7" w:rsidRDefault="00071F75" w:rsidP="00E56CE7">
      <w:pPr>
        <w:pStyle w:val="Akapitzlist"/>
        <w:numPr>
          <w:ilvl w:val="0"/>
          <w:numId w:val="14"/>
        </w:numPr>
        <w:spacing w:after="0" w:line="360" w:lineRule="auto"/>
        <w:ind w:right="11"/>
      </w:pPr>
      <w:r>
        <w:t>Okres ważności dostarczanych odczynników</w:t>
      </w:r>
      <w:r w:rsidRPr="006A38C7">
        <w:t xml:space="preserve"> </w:t>
      </w:r>
      <w:r w:rsidRPr="00E56CE7">
        <w:rPr>
          <w:b/>
          <w:bCs/>
        </w:rPr>
        <w:t xml:space="preserve">nie może być krótszy niż okres wskazany </w:t>
      </w:r>
      <w:r w:rsidRPr="00E56CE7">
        <w:rPr>
          <w:b/>
          <w:bCs/>
        </w:rPr>
        <w:br/>
        <w:t>w „Wymagania”</w:t>
      </w:r>
      <w:r w:rsidRPr="006A38C7">
        <w:t xml:space="preserve"> w formularzu asortymentowo-cenowym stanowiącym załącznik nr 7 do SWZ.</w:t>
      </w:r>
      <w:r w:rsidR="00731FC1">
        <w:br/>
      </w:r>
      <w:r w:rsidRPr="006A38C7">
        <w:t xml:space="preserve">W przypadku braku wskazania okres ważności nie może być krótszy niż </w:t>
      </w:r>
      <w:r w:rsidR="00984E94">
        <w:t>6</w:t>
      </w:r>
      <w:r w:rsidRPr="006A38C7">
        <w:t xml:space="preserve"> miesięcy od dnia odbioru dostawy</w:t>
      </w:r>
      <w:r w:rsidR="00E56CE7">
        <w:t>.</w:t>
      </w:r>
    </w:p>
    <w:p w14:paraId="785BB563" w14:textId="5789ACD9" w:rsidR="00E56CE7" w:rsidRDefault="0075405D" w:rsidP="00E56CE7">
      <w:pPr>
        <w:pStyle w:val="Akapitzlist"/>
        <w:numPr>
          <w:ilvl w:val="0"/>
          <w:numId w:val="14"/>
        </w:numPr>
        <w:spacing w:after="0" w:line="360" w:lineRule="auto"/>
        <w:ind w:right="11"/>
      </w:pPr>
      <w:r>
        <w:t xml:space="preserve">Za jakość </w:t>
      </w:r>
      <w:r w:rsidR="00071F75">
        <w:t xml:space="preserve">i </w:t>
      </w:r>
      <w:r>
        <w:t>wskazany na produkcie okres</w:t>
      </w:r>
      <w:r w:rsidR="00071F75" w:rsidRPr="00D77567">
        <w:t xml:space="preserve"> ważności</w:t>
      </w:r>
      <w:r w:rsidR="00071F75">
        <w:t xml:space="preserve"> odpowiedzialny jest Wykonawca</w:t>
      </w:r>
      <w:r w:rsidR="00071F75" w:rsidRPr="00D77567">
        <w:t>.</w:t>
      </w:r>
    </w:p>
    <w:p w14:paraId="1E99FA10" w14:textId="4195A7D9" w:rsidR="00E56CE7" w:rsidRDefault="00071F75" w:rsidP="00E56CE7">
      <w:pPr>
        <w:pStyle w:val="Akapitzlist"/>
        <w:numPr>
          <w:ilvl w:val="0"/>
          <w:numId w:val="14"/>
        </w:numPr>
        <w:spacing w:after="0" w:line="360" w:lineRule="auto"/>
        <w:ind w:right="11"/>
      </w:pPr>
      <w:r w:rsidRPr="00F36D74">
        <w:t xml:space="preserve">Wykonawca zobowiązuje się realizować dostawy </w:t>
      </w:r>
      <w:r w:rsidR="00E56CE7">
        <w:t xml:space="preserve">odczynników </w:t>
      </w:r>
      <w:r w:rsidR="00984E94" w:rsidRPr="004D1235">
        <w:rPr>
          <w:b/>
          <w:color w:val="FF0000"/>
        </w:rPr>
        <w:t>w terminie do … dni roboczych</w:t>
      </w:r>
      <w:r w:rsidR="00984E94" w:rsidRPr="004D1235">
        <w:rPr>
          <w:color w:val="FF0000"/>
        </w:rPr>
        <w:t xml:space="preserve"> </w:t>
      </w:r>
      <w:r w:rsidR="00984E94" w:rsidRPr="004D1235">
        <w:rPr>
          <w:color w:val="auto"/>
        </w:rPr>
        <w:t>(termin dostawy stanowi kryterium oceny ofert)</w:t>
      </w:r>
      <w:r w:rsidR="00984E94">
        <w:rPr>
          <w:color w:val="auto"/>
        </w:rPr>
        <w:t xml:space="preserve"> </w:t>
      </w:r>
      <w:r w:rsidRPr="00E56CE7">
        <w:rPr>
          <w:color w:val="auto"/>
        </w:rPr>
        <w:t xml:space="preserve">od </w:t>
      </w:r>
      <w:r w:rsidRPr="00F36D74">
        <w:t>daty złożenia zamówienia przez Zamawiającego.</w:t>
      </w:r>
    </w:p>
    <w:p w14:paraId="7723576D" w14:textId="35D5AE28" w:rsidR="00E56CE7" w:rsidRDefault="00071F75" w:rsidP="00E56CE7">
      <w:pPr>
        <w:pStyle w:val="Akapitzlist"/>
        <w:numPr>
          <w:ilvl w:val="0"/>
          <w:numId w:val="14"/>
        </w:numPr>
        <w:spacing w:after="0" w:line="360" w:lineRule="auto"/>
        <w:ind w:right="11"/>
      </w:pPr>
      <w:r>
        <w:t xml:space="preserve">Wykonawca zobowiązuje się dostarczać towar w ilości i asortymencie zgodnym z zamówieniami pisemnymi, złożonymi przez Zamawiającego za pomocą faksu lub za pośrednictwem poczty elektronicznej, </w:t>
      </w:r>
      <w:r w:rsidRPr="00E56CE7">
        <w:rPr>
          <w:b/>
          <w:bCs/>
        </w:rPr>
        <w:t xml:space="preserve">w godz. 8.00-14.00 </w:t>
      </w:r>
      <w:r>
        <w:t xml:space="preserve">(poniedziałek-piątek), od otrzymania zamówienia. Wymaga się, </w:t>
      </w:r>
      <w:r>
        <w:br/>
        <w:t>aby towar wymieniony w pojedynczym zamówieniu był dostarczany w jednej dostawie. Towar dostarczony w inny sposób niż powyżej nie będzie przyjmowany przez Zamawiającego.</w:t>
      </w:r>
    </w:p>
    <w:p w14:paraId="1082911F" w14:textId="1A325FE5" w:rsidR="00E56CE7" w:rsidRDefault="00071F75" w:rsidP="00E56CE7">
      <w:pPr>
        <w:pStyle w:val="Akapitzlist"/>
        <w:numPr>
          <w:ilvl w:val="0"/>
          <w:numId w:val="14"/>
        </w:numPr>
        <w:spacing w:after="0" w:line="360" w:lineRule="auto"/>
        <w:ind w:right="11"/>
      </w:pPr>
      <w:r>
        <w:t xml:space="preserve">Dostawa będzie się odbywać transportem zapewnionym przez Wykonawcę do miejsca określonego </w:t>
      </w:r>
      <w:r>
        <w:br/>
        <w:t xml:space="preserve">w § 1 ust. </w:t>
      </w:r>
      <w:r w:rsidR="00731FC1">
        <w:t>2</w:t>
      </w:r>
      <w:r>
        <w:t xml:space="preserve">, w odpowiednio oznakowanych opakowaniach, zapewniających pełną ochronę </w:t>
      </w:r>
      <w:r w:rsidR="00731FC1">
        <w:t>p</w:t>
      </w:r>
      <w:r>
        <w:t>rzedmiotu dostawy przed czynnikami szkodliwymi</w:t>
      </w:r>
      <w:r w:rsidR="00731FC1">
        <w:t xml:space="preserve"> </w:t>
      </w:r>
      <w:r>
        <w:t>oraz w odpowiednio dostosowanej temperaturze przechowywania odczynników wg wskazań producenta.</w:t>
      </w:r>
    </w:p>
    <w:p w14:paraId="5F51C4B6" w14:textId="77777777" w:rsidR="00E56CE7" w:rsidRDefault="00071F75" w:rsidP="00E56CE7">
      <w:pPr>
        <w:pStyle w:val="Akapitzlist"/>
        <w:numPr>
          <w:ilvl w:val="0"/>
          <w:numId w:val="14"/>
        </w:numPr>
        <w:spacing w:after="0" w:line="360" w:lineRule="auto"/>
        <w:ind w:right="11"/>
      </w:pPr>
      <w:r>
        <w:t xml:space="preserve">Dostawa zostanie skontrolowana pod względem zgodności ze złożonym zamówieniem z chwilą jej otrzymania. </w:t>
      </w:r>
    </w:p>
    <w:p w14:paraId="2D335E79" w14:textId="5EF4736D" w:rsidR="00071F75" w:rsidRPr="007C64D1" w:rsidRDefault="00071F75" w:rsidP="00E56CE7">
      <w:pPr>
        <w:pStyle w:val="Akapitzlist"/>
        <w:numPr>
          <w:ilvl w:val="0"/>
          <w:numId w:val="14"/>
        </w:numPr>
        <w:spacing w:after="0" w:line="360" w:lineRule="auto"/>
        <w:ind w:right="11"/>
      </w:pPr>
      <w:r w:rsidRPr="00E56CE7">
        <w:rPr>
          <w:rFonts w:ascii="Times" w:hAnsi="Times" w:cs="Tahoma"/>
        </w:rPr>
        <w:t>Wykonawca zobowiązuje się do dostarczenia:</w:t>
      </w:r>
    </w:p>
    <w:p w14:paraId="648EE4E9" w14:textId="4C6925BF" w:rsidR="00E56CE7" w:rsidRPr="00E56CE7" w:rsidRDefault="00071F75" w:rsidP="00A75596">
      <w:pPr>
        <w:pStyle w:val="Akapitzlist"/>
        <w:numPr>
          <w:ilvl w:val="0"/>
          <w:numId w:val="22"/>
        </w:numPr>
        <w:spacing w:after="0" w:line="360" w:lineRule="auto"/>
        <w:ind w:right="11"/>
      </w:pPr>
      <w:r w:rsidRPr="0075405D">
        <w:rPr>
          <w:rFonts w:ascii="Times" w:hAnsi="Times" w:cs="Tahoma"/>
        </w:rPr>
        <w:t>towaru posiadającego dokumenty dopuszczające przedmiot zamówienia do użytku</w:t>
      </w:r>
      <w:r w:rsidR="00984E94">
        <w:rPr>
          <w:rFonts w:ascii="Times" w:hAnsi="Times" w:cs="Tahoma"/>
        </w:rPr>
        <w:br/>
      </w:r>
      <w:r w:rsidRPr="0075405D">
        <w:rPr>
          <w:rFonts w:ascii="Times" w:hAnsi="Times" w:cs="Tahoma"/>
        </w:rPr>
        <w:t>w placówkach ochrony zdrowia,</w:t>
      </w:r>
      <w:r w:rsidR="0075405D">
        <w:rPr>
          <w:rFonts w:ascii="Times" w:hAnsi="Times" w:cs="Tahoma"/>
        </w:rPr>
        <w:t xml:space="preserve"> </w:t>
      </w:r>
      <w:r w:rsidRPr="0075405D">
        <w:rPr>
          <w:rFonts w:ascii="Times" w:hAnsi="Times" w:cs="Tahoma"/>
        </w:rPr>
        <w:t>o wysokim standardzie jakościowym.</w:t>
      </w:r>
    </w:p>
    <w:p w14:paraId="6F6E7559" w14:textId="195CF2F8" w:rsidR="00E56CE7" w:rsidRPr="00E56CE7" w:rsidRDefault="00071F75" w:rsidP="00E56CE7">
      <w:pPr>
        <w:pStyle w:val="Akapitzlist"/>
        <w:numPr>
          <w:ilvl w:val="0"/>
          <w:numId w:val="14"/>
        </w:numPr>
        <w:spacing w:after="0" w:line="360" w:lineRule="auto"/>
        <w:ind w:right="11"/>
      </w:pPr>
      <w:r w:rsidRPr="00E56CE7">
        <w:rPr>
          <w:rFonts w:ascii="Times" w:hAnsi="Times" w:cs="Tahoma"/>
        </w:rPr>
        <w:lastRenderedPageBreak/>
        <w:t>Na każdej partii towaru muszą znajdować się etykiety umożliwiające oznaczenie towaru</w:t>
      </w:r>
      <w:r w:rsidR="00731FC1">
        <w:rPr>
          <w:rFonts w:ascii="Times" w:hAnsi="Times" w:cs="Tahoma"/>
        </w:rPr>
        <w:br/>
      </w:r>
      <w:r w:rsidRPr="00E56CE7">
        <w:rPr>
          <w:rFonts w:ascii="Times" w:hAnsi="Times" w:cs="Tahoma"/>
        </w:rPr>
        <w:t>co do tożsamości.</w:t>
      </w:r>
    </w:p>
    <w:p w14:paraId="6FFDA6E1" w14:textId="5E1D80A9" w:rsidR="00731FC1" w:rsidRPr="00096027" w:rsidRDefault="00071F75" w:rsidP="00731FC1">
      <w:pPr>
        <w:pStyle w:val="Akapitzlist"/>
        <w:numPr>
          <w:ilvl w:val="0"/>
          <w:numId w:val="14"/>
        </w:numPr>
        <w:spacing w:after="0" w:line="360" w:lineRule="auto"/>
        <w:ind w:right="11"/>
        <w:rPr>
          <w:rFonts w:ascii="Times" w:hAnsi="Times" w:cs="Tahoma"/>
        </w:rPr>
      </w:pPr>
      <w:r w:rsidRPr="00731FC1">
        <w:rPr>
          <w:rFonts w:ascii="Times" w:hAnsi="Times" w:cs="Tahoma"/>
        </w:rPr>
        <w:t xml:space="preserve">Strony umowy ustalają, </w:t>
      </w:r>
      <w:r w:rsidR="00731FC1" w:rsidRPr="00731FC1">
        <w:rPr>
          <w:rFonts w:ascii="Times" w:hAnsi="Times" w:cs="Tahoma"/>
        </w:rPr>
        <w:t>że na opakowaniach zbiorczych będą znajdować się następujące informacje: nazwa producenta, adres siedziby, nazwa asortymentu, numer serii, liczba sztuk znajdująca się</w:t>
      </w:r>
      <w:r w:rsidR="00984E94">
        <w:rPr>
          <w:rFonts w:ascii="Times" w:hAnsi="Times" w:cs="Tahoma"/>
        </w:rPr>
        <w:t xml:space="preserve"> </w:t>
      </w:r>
      <w:r w:rsidR="00731FC1" w:rsidRPr="00731FC1">
        <w:rPr>
          <w:rFonts w:ascii="Times" w:hAnsi="Times" w:cs="Tahoma"/>
        </w:rPr>
        <w:t xml:space="preserve">w opakowaniu, kody zgodne z informacjami zawartymi w katalogach Wykonawcy, termin przydatności do użycia oraz warunki przechowywania. Do każdej dostawy odczynników Wykonawca zobowiązany jest dołączyć instrukcje sposobu wykonywania badań (w języku polskim) </w:t>
      </w:r>
      <w:r w:rsidR="00731FC1" w:rsidRPr="00096027">
        <w:rPr>
          <w:rFonts w:ascii="Times" w:hAnsi="Times" w:cs="Tahoma"/>
        </w:rPr>
        <w:t>oraz dokumenty kontroli jakości serii (w języku polskim).</w:t>
      </w:r>
    </w:p>
    <w:p w14:paraId="31E4FC00" w14:textId="1366F625" w:rsidR="00E56CE7" w:rsidRPr="00096027" w:rsidRDefault="00071F75" w:rsidP="00731FC1">
      <w:pPr>
        <w:pStyle w:val="Akapitzlist"/>
        <w:numPr>
          <w:ilvl w:val="0"/>
          <w:numId w:val="14"/>
        </w:numPr>
        <w:spacing w:after="0" w:line="360" w:lineRule="auto"/>
        <w:ind w:right="11"/>
      </w:pPr>
      <w:r w:rsidRPr="00096027">
        <w:rPr>
          <w:rFonts w:ascii="Times" w:hAnsi="Times" w:cs="Tahoma"/>
        </w:rPr>
        <w:t xml:space="preserve">Na żądanie Zamawiającego Wykonawca zobowiązuje się do dostarczenia dokumentów dopuszczających przedmiot zamówienia do użytku w placówkach ochrony zdrowia. Dokumenty, </w:t>
      </w:r>
      <w:r w:rsidRPr="00096027">
        <w:rPr>
          <w:rFonts w:ascii="Times" w:hAnsi="Times" w:cs="Tahoma"/>
        </w:rPr>
        <w:br/>
        <w:t xml:space="preserve">o których mowa wyżej Wykonawca dostarczy </w:t>
      </w:r>
      <w:r w:rsidRPr="00096027">
        <w:rPr>
          <w:rFonts w:ascii="Times" w:hAnsi="Times" w:cs="Tahoma"/>
          <w:b/>
          <w:bCs/>
        </w:rPr>
        <w:t>w terminie 7 dni</w:t>
      </w:r>
      <w:r w:rsidRPr="00096027">
        <w:rPr>
          <w:rFonts w:ascii="Times" w:hAnsi="Times" w:cs="Tahoma"/>
        </w:rPr>
        <w:t xml:space="preserve"> od otrzymania pisemnego wezwania od Zamawiającego. Zamawiający wyraża zgodę, aby dostarczone zostały dokumenty </w:t>
      </w:r>
      <w:r w:rsidR="0075405D" w:rsidRPr="00096027">
        <w:rPr>
          <w:rFonts w:ascii="Times" w:hAnsi="Times" w:cs="Tahoma"/>
        </w:rPr>
        <w:br/>
      </w:r>
      <w:r w:rsidRPr="00096027">
        <w:rPr>
          <w:rFonts w:ascii="Times" w:hAnsi="Times" w:cs="Tahoma"/>
        </w:rPr>
        <w:t>w formie elektronicznej (CD, email, strona internetowa).</w:t>
      </w:r>
    </w:p>
    <w:p w14:paraId="7EBC1269" w14:textId="38A44924" w:rsidR="00071F75" w:rsidRPr="00096027" w:rsidRDefault="00071F75" w:rsidP="00E56CE7">
      <w:pPr>
        <w:pStyle w:val="Akapitzlist"/>
        <w:numPr>
          <w:ilvl w:val="0"/>
          <w:numId w:val="14"/>
        </w:numPr>
        <w:spacing w:after="0" w:line="360" w:lineRule="auto"/>
        <w:ind w:right="11"/>
      </w:pPr>
      <w:r w:rsidRPr="00096027">
        <w:t>Wykonawca udziela gwarancji, że przedmiot zamówienia jest fabrycznie nowy i wolny od wad fizycznych i prawnych, oraz nie stanowi prawa osób trzecich.</w:t>
      </w:r>
    </w:p>
    <w:p w14:paraId="136D88D4" w14:textId="32F2CAAF" w:rsidR="001E6D80" w:rsidRPr="00096027" w:rsidRDefault="001E6D80" w:rsidP="00C133BF">
      <w:pPr>
        <w:pStyle w:val="Akapitzlist"/>
        <w:numPr>
          <w:ilvl w:val="0"/>
          <w:numId w:val="14"/>
        </w:numPr>
        <w:spacing w:after="0" w:line="360" w:lineRule="auto"/>
        <w:ind w:right="11"/>
      </w:pPr>
      <w:r w:rsidRPr="00096027">
        <w:t>Zamawiający ma prawo do złożenia reklamacji w przypadku ujawnienia przy odbiorze zamówionej</w:t>
      </w:r>
      <w:r w:rsidR="004D503C" w:rsidRPr="00096027">
        <w:t xml:space="preserve"> </w:t>
      </w:r>
      <w:r w:rsidRPr="00096027">
        <w:t>partii towaru, braków ilościowych w poszczególnych opakowaniach, wad jakościowych dostarczonego towaru oraz towarów przeterminowanych, braku ważnych dokumentów</w:t>
      </w:r>
      <w:r w:rsidR="00C15835" w:rsidRPr="00096027">
        <w:t>,</w:t>
      </w:r>
      <w:r w:rsidRPr="00096027">
        <w:t xml:space="preserve"> o których mowa w § 2 lub w przypadku uszkodzenia towaru.</w:t>
      </w:r>
    </w:p>
    <w:p w14:paraId="6C26E37C" w14:textId="20A8E325" w:rsidR="001E6D80" w:rsidRDefault="001E6D80" w:rsidP="001E6D80">
      <w:pPr>
        <w:pStyle w:val="Akapitzlist"/>
        <w:numPr>
          <w:ilvl w:val="0"/>
          <w:numId w:val="14"/>
        </w:numPr>
        <w:spacing w:after="0" w:line="360" w:lineRule="auto"/>
        <w:ind w:right="11"/>
      </w:pPr>
      <w:r>
        <w:t xml:space="preserve">Towarem wadliwym jest towar nie spełniający jakichkolwiek wymogów określonych w § 2 i § 5 </w:t>
      </w:r>
    </w:p>
    <w:p w14:paraId="2AF20E46" w14:textId="77777777" w:rsidR="001E6D80" w:rsidRDefault="001E6D80" w:rsidP="001E6D80">
      <w:pPr>
        <w:pStyle w:val="Akapitzlist"/>
        <w:spacing w:after="0" w:line="360" w:lineRule="auto"/>
        <w:ind w:left="345" w:right="11" w:firstLine="0"/>
      </w:pPr>
      <w:r>
        <w:t>oraz mający braki, wady i uszkodzenia.</w:t>
      </w:r>
    </w:p>
    <w:p w14:paraId="27C76F78" w14:textId="430963AD" w:rsidR="0075405D" w:rsidRDefault="001E6D80" w:rsidP="0075405D">
      <w:pPr>
        <w:pStyle w:val="Akapitzlist"/>
        <w:numPr>
          <w:ilvl w:val="0"/>
          <w:numId w:val="14"/>
        </w:numPr>
        <w:spacing w:after="0" w:line="360" w:lineRule="auto"/>
        <w:ind w:right="11"/>
      </w:pPr>
      <w:r>
        <w:t xml:space="preserve">W przypadku dostawy w całości lub w części o niewłaściwej jakości, Wykonawca zobowiązuje się rozpatrzyć reklamację złożoną na piśmie przekazaną wraz z reklamowanymi wyrobami i </w:t>
      </w:r>
      <w:r w:rsidRPr="004D503C">
        <w:rPr>
          <w:b/>
          <w:bCs/>
        </w:rPr>
        <w:t xml:space="preserve">w ciągu </w:t>
      </w:r>
      <w:r w:rsidR="004D503C" w:rsidRPr="004D503C">
        <w:rPr>
          <w:b/>
          <w:bCs/>
        </w:rPr>
        <w:t>5</w:t>
      </w:r>
      <w:r w:rsidRPr="004D503C">
        <w:rPr>
          <w:b/>
          <w:bCs/>
        </w:rPr>
        <w:t xml:space="preserve"> dni </w:t>
      </w:r>
      <w:r>
        <w:t xml:space="preserve">od daty jej otrzymania powiadomić pisemnie Zamawiającego, czy reklamację uwzględnia, czy nie oraz wyczerpująco uzasadnić swoje stanowisko. Jeżeli reklamacja zostanie uwzględniona, towar wolny od wad Wykonawca dostarcza </w:t>
      </w:r>
      <w:r w:rsidRPr="004D503C">
        <w:rPr>
          <w:b/>
          <w:bCs/>
        </w:rPr>
        <w:t xml:space="preserve">w ciągu </w:t>
      </w:r>
      <w:r w:rsidR="004D503C" w:rsidRPr="004D503C">
        <w:rPr>
          <w:b/>
          <w:bCs/>
        </w:rPr>
        <w:t>2</w:t>
      </w:r>
      <w:r w:rsidRPr="004D503C">
        <w:rPr>
          <w:b/>
          <w:bCs/>
        </w:rPr>
        <w:t xml:space="preserve"> dni roboczych</w:t>
      </w:r>
      <w:r>
        <w:t xml:space="preserve"> od powiadomienia Zamawiającego o uwzględnieniu reklamacji.</w:t>
      </w:r>
    </w:p>
    <w:p w14:paraId="14D2C21C" w14:textId="00862F3B" w:rsidR="001E6D80" w:rsidRDefault="001E6D80" w:rsidP="0075405D">
      <w:pPr>
        <w:pStyle w:val="Akapitzlist"/>
        <w:numPr>
          <w:ilvl w:val="0"/>
          <w:numId w:val="14"/>
        </w:numPr>
        <w:spacing w:after="0" w:line="360" w:lineRule="auto"/>
        <w:ind w:right="11"/>
      </w:pPr>
      <w:r>
        <w:t>W przypadku niezrealizowania zamówienia w ter</w:t>
      </w:r>
      <w:r w:rsidR="0075405D">
        <w:t xml:space="preserve">minie, o którym mowa w § 5 ust. 3 i 16 </w:t>
      </w:r>
      <w:r w:rsidR="0075405D">
        <w:br/>
        <w:t xml:space="preserve">lub reklamacji </w:t>
      </w:r>
      <w:r>
        <w:t xml:space="preserve">w terminie, o którym mowa w § </w:t>
      </w:r>
      <w:r w:rsidR="0075405D">
        <w:t>5 ust. 27</w:t>
      </w:r>
      <w:r>
        <w:t xml:space="preserve">, Zamawiający zastrzega sobie prawo </w:t>
      </w:r>
      <w:r w:rsidR="004D503C">
        <w:t>d</w:t>
      </w:r>
      <w:r>
        <w:t xml:space="preserve">okonania zakupu interwencyjnego u innego Wykonawcy w ilości i asortymencie niezrealizowanej w terminie dostawy. </w:t>
      </w:r>
    </w:p>
    <w:p w14:paraId="746D6650" w14:textId="5EC468D7" w:rsidR="001E6D80" w:rsidRDefault="001E6D80" w:rsidP="001E6D80">
      <w:pPr>
        <w:pStyle w:val="Akapitzlist"/>
        <w:numPr>
          <w:ilvl w:val="0"/>
          <w:numId w:val="14"/>
        </w:numPr>
        <w:spacing w:after="0" w:line="360" w:lineRule="auto"/>
        <w:ind w:right="11"/>
      </w:pPr>
      <w:r>
        <w:t xml:space="preserve">W przypadku zakupu interwencyjnego zmniejsza się ilość </w:t>
      </w:r>
      <w:r w:rsidR="004D503C" w:rsidRPr="004D503C">
        <w:t>asortymentu wynikającego z formularza asortymentowo-cenowego</w:t>
      </w:r>
      <w:r>
        <w:t xml:space="preserve">. </w:t>
      </w:r>
    </w:p>
    <w:p w14:paraId="23FB0978" w14:textId="77777777" w:rsidR="001E6D80" w:rsidRDefault="001E6D80" w:rsidP="001E6D80">
      <w:pPr>
        <w:pStyle w:val="Akapitzlist"/>
        <w:numPr>
          <w:ilvl w:val="0"/>
          <w:numId w:val="14"/>
        </w:numPr>
        <w:spacing w:after="0" w:line="360" w:lineRule="auto"/>
        <w:ind w:right="11"/>
      </w:pPr>
      <w:r>
        <w:t>W przypadku zakupu interwencyjnego Wykonawca zobowiązany jest do zwrotu Zamawiającemu różnicy pomiędzy ceną zakupu interwencyjnego i ceną z umowy oraz ewentualnych kosztów transportu.</w:t>
      </w:r>
    </w:p>
    <w:p w14:paraId="70A7048D" w14:textId="77777777" w:rsidR="001E6D80" w:rsidRDefault="001E6D80" w:rsidP="001E6D80">
      <w:pPr>
        <w:pStyle w:val="Akapitzlist"/>
        <w:numPr>
          <w:ilvl w:val="0"/>
          <w:numId w:val="14"/>
        </w:numPr>
        <w:spacing w:after="0" w:line="360" w:lineRule="auto"/>
        <w:ind w:right="11"/>
      </w:pPr>
      <w:r>
        <w:lastRenderedPageBreak/>
        <w:t>Wykonawca oświadcza, iż towar wskazany w załączniku nr 1 do niniejszej umowy jest dopuszczony do obrotu i stosowania zgodnie z obowiązującym prawem na terenie Rzeczypospolitej Polskiej</w:t>
      </w:r>
    </w:p>
    <w:p w14:paraId="618B1452" w14:textId="77777777" w:rsidR="00F87A4E" w:rsidRDefault="00F87A4E" w:rsidP="004B4813">
      <w:pPr>
        <w:spacing w:after="0" w:line="360" w:lineRule="auto"/>
        <w:ind w:left="-5" w:right="14"/>
        <w:jc w:val="center"/>
      </w:pPr>
    </w:p>
    <w:p w14:paraId="394EC7D4" w14:textId="3A18B957" w:rsidR="009113C1" w:rsidRPr="004B4813" w:rsidRDefault="004D2E14" w:rsidP="004B4813">
      <w:pPr>
        <w:spacing w:after="0" w:line="360" w:lineRule="auto"/>
        <w:ind w:left="-5" w:right="14"/>
        <w:jc w:val="center"/>
      </w:pPr>
      <w:r w:rsidRPr="004B4813">
        <w:t xml:space="preserve">§ </w:t>
      </w:r>
      <w:r w:rsidR="0062681E" w:rsidRPr="004B4813">
        <w:t>6</w:t>
      </w:r>
    </w:p>
    <w:p w14:paraId="1E54DA46" w14:textId="09F2F7D3" w:rsidR="004B4813" w:rsidRPr="004B4813" w:rsidRDefault="00C616FA" w:rsidP="002E57A2">
      <w:pPr>
        <w:pStyle w:val="Akapitzlist"/>
        <w:numPr>
          <w:ilvl w:val="0"/>
          <w:numId w:val="18"/>
        </w:numPr>
        <w:spacing w:after="0" w:line="360" w:lineRule="auto"/>
        <w:ind w:left="426" w:right="14" w:hanging="294"/>
      </w:pPr>
      <w:r w:rsidRPr="004B4813">
        <w:t xml:space="preserve">Miesięczny czynsz brutto z tytułu dzierżawy urządzenia wynosi </w:t>
      </w:r>
      <w:r w:rsidR="002E57A2">
        <w:t>………..</w:t>
      </w:r>
      <w:r w:rsidRPr="004B4813">
        <w:t xml:space="preserve">......... zł, </w:t>
      </w:r>
      <w:r w:rsidR="004D503C">
        <w:t>(</w:t>
      </w:r>
      <w:r w:rsidRPr="004B4813">
        <w:t>słownie: ............................................</w:t>
      </w:r>
      <w:r w:rsidR="004D503C">
        <w:t>)</w:t>
      </w:r>
      <w:r w:rsidR="00B601D4" w:rsidRPr="004B4813">
        <w:t xml:space="preserve">, w tym podatek VAT </w:t>
      </w:r>
      <w:r w:rsidRPr="004B4813">
        <w:t xml:space="preserve">będzie stały przez cały okres obowiązywania niniejszej umowy. </w:t>
      </w:r>
    </w:p>
    <w:p w14:paraId="38466322" w14:textId="3A5085E6" w:rsidR="004B4813" w:rsidRPr="004B4813" w:rsidRDefault="00C616FA" w:rsidP="002E57A2">
      <w:pPr>
        <w:pStyle w:val="Akapitzlist"/>
        <w:numPr>
          <w:ilvl w:val="0"/>
          <w:numId w:val="18"/>
        </w:numPr>
        <w:spacing w:after="0" w:line="360" w:lineRule="auto"/>
        <w:ind w:left="426" w:right="14" w:hanging="294"/>
      </w:pPr>
      <w:r w:rsidRPr="004B4813">
        <w:t>Faktury za dzierżawę będą wystawione raz na kwartał z dołu, w terminie 7 dni od daty zakończenia</w:t>
      </w:r>
      <w:r w:rsidR="004B4813" w:rsidRPr="004B4813">
        <w:t xml:space="preserve"> </w:t>
      </w:r>
      <w:r w:rsidRPr="004B4813">
        <w:t xml:space="preserve">kwartału i opłacone przelewem na konto wskazane w fakturze </w:t>
      </w:r>
      <w:r w:rsidRPr="004D503C">
        <w:rPr>
          <w:b/>
          <w:bCs/>
        </w:rPr>
        <w:t xml:space="preserve">w terminie </w:t>
      </w:r>
      <w:r w:rsidR="004B4813" w:rsidRPr="004D503C">
        <w:rPr>
          <w:b/>
          <w:bCs/>
        </w:rPr>
        <w:t xml:space="preserve">do </w:t>
      </w:r>
      <w:r w:rsidRPr="004D503C">
        <w:rPr>
          <w:b/>
          <w:bCs/>
        </w:rPr>
        <w:t>60 dni</w:t>
      </w:r>
      <w:r w:rsidR="004D503C">
        <w:br/>
      </w:r>
      <w:r w:rsidRPr="004B4813">
        <w:t xml:space="preserve">od dnia otrzymania </w:t>
      </w:r>
      <w:r w:rsidR="002E57A2">
        <w:t xml:space="preserve">prawidłowo wystawionej </w:t>
      </w:r>
      <w:r w:rsidRPr="004B4813">
        <w:t xml:space="preserve">faktury przez Zamawiającego. </w:t>
      </w:r>
    </w:p>
    <w:p w14:paraId="7F55CF90" w14:textId="1D328A87" w:rsidR="009113C1" w:rsidRDefault="00C616FA" w:rsidP="002E57A2">
      <w:pPr>
        <w:pStyle w:val="Akapitzlist"/>
        <w:numPr>
          <w:ilvl w:val="0"/>
          <w:numId w:val="18"/>
        </w:numPr>
        <w:spacing w:after="0" w:line="360" w:lineRule="auto"/>
        <w:ind w:left="426" w:right="14" w:hanging="294"/>
      </w:pPr>
      <w:r w:rsidRPr="004B4813">
        <w:t>Strony ustalają, iż dniem zapłaty wynagrodzenia będzie dzień obciążenia rachunku bankowego</w:t>
      </w:r>
      <w:r w:rsidR="00B601D4" w:rsidRPr="004B4813">
        <w:t xml:space="preserve"> </w:t>
      </w:r>
      <w:r w:rsidRPr="004B4813">
        <w:t xml:space="preserve">Zamawiającego. </w:t>
      </w:r>
    </w:p>
    <w:p w14:paraId="36F9116B" w14:textId="77777777" w:rsidR="00BD7314" w:rsidRPr="004B4813" w:rsidRDefault="00BD7314" w:rsidP="00BD7314">
      <w:pPr>
        <w:pStyle w:val="Akapitzlist"/>
        <w:spacing w:after="0" w:line="360" w:lineRule="auto"/>
        <w:ind w:left="426" w:right="14" w:firstLine="0"/>
      </w:pPr>
    </w:p>
    <w:p w14:paraId="1A08BAB4" w14:textId="77777777" w:rsidR="009113C1" w:rsidRPr="00A65F08" w:rsidRDefault="004D2E14" w:rsidP="004B4813">
      <w:pPr>
        <w:spacing w:after="0" w:line="360" w:lineRule="auto"/>
        <w:ind w:right="58"/>
        <w:jc w:val="center"/>
      </w:pPr>
      <w:r w:rsidRPr="00A65F08">
        <w:t xml:space="preserve">§ </w:t>
      </w:r>
      <w:r w:rsidR="0062681E" w:rsidRPr="00A65F08">
        <w:t>7</w:t>
      </w:r>
      <w:r w:rsidR="00C616FA" w:rsidRPr="00A65F08">
        <w:t xml:space="preserve"> </w:t>
      </w:r>
    </w:p>
    <w:p w14:paraId="5BEF5ABD" w14:textId="00A03DA7" w:rsidR="00B601D4" w:rsidRPr="00A65F08" w:rsidRDefault="00C616FA" w:rsidP="004B4813">
      <w:pPr>
        <w:pStyle w:val="Akapitzlist"/>
        <w:numPr>
          <w:ilvl w:val="0"/>
          <w:numId w:val="19"/>
        </w:numPr>
        <w:spacing w:after="0" w:line="360" w:lineRule="auto"/>
        <w:ind w:left="426" w:right="14"/>
      </w:pPr>
      <w:r w:rsidRPr="00A65F08">
        <w:t xml:space="preserve">Gwarancja na urządzenia trwa przez cały okres obowiązywania niniejszej umowy i </w:t>
      </w:r>
      <w:r w:rsidR="00A65F08" w:rsidRPr="00A65F08">
        <w:t>obejmuje</w:t>
      </w:r>
      <w:r w:rsidRPr="00A65F08">
        <w:t xml:space="preserve"> </w:t>
      </w:r>
      <w:r w:rsidR="00BF5AF7" w:rsidRPr="00A65F08">
        <w:br/>
      </w:r>
      <w:r w:rsidRPr="00A65F08">
        <w:t>w szczególności usługi serwisowe, przegląd stanu urządzeń wraz z niezbędną regulacją</w:t>
      </w:r>
      <w:r w:rsidR="004D503C">
        <w:br/>
      </w:r>
      <w:r w:rsidR="002E57A2" w:rsidRPr="00A65F08">
        <w:t>oraz konserwacją</w:t>
      </w:r>
      <w:r w:rsidR="00A65F08" w:rsidRPr="00A65F08">
        <w:t xml:space="preserve">. Wymiana </w:t>
      </w:r>
      <w:r w:rsidRPr="00A65F08">
        <w:t>części zamienn</w:t>
      </w:r>
      <w:r w:rsidR="00A65F08" w:rsidRPr="00A65F08">
        <w:t>ych</w:t>
      </w:r>
      <w:r w:rsidRPr="00A65F08">
        <w:t xml:space="preserve"> oraz dojazd serwisanta będą wykonywane</w:t>
      </w:r>
      <w:r w:rsidR="00A65F08" w:rsidRPr="00A65F08">
        <w:br/>
      </w:r>
      <w:r w:rsidRPr="00A65F08">
        <w:t>na koszt Wykonawcy.</w:t>
      </w:r>
    </w:p>
    <w:p w14:paraId="0878EC37" w14:textId="540072FF" w:rsidR="00B601D4" w:rsidRPr="00096027" w:rsidRDefault="00C616FA" w:rsidP="004B4813">
      <w:pPr>
        <w:pStyle w:val="Akapitzlist"/>
        <w:numPr>
          <w:ilvl w:val="0"/>
          <w:numId w:val="19"/>
        </w:numPr>
        <w:spacing w:after="0" w:line="360" w:lineRule="auto"/>
        <w:ind w:left="426" w:right="14"/>
      </w:pPr>
      <w:r w:rsidRPr="00096027">
        <w:t>W przypadku niemożności uzyskania poprawnych wyników oznaczeń z powodu wadliwego funkcjonowan</w:t>
      </w:r>
      <w:r w:rsidR="00B601D4" w:rsidRPr="00096027">
        <w:t xml:space="preserve">ia urządzeń, trwającego ponad </w:t>
      </w:r>
      <w:r w:rsidR="00096027" w:rsidRPr="00096027">
        <w:t>3</w:t>
      </w:r>
      <w:r w:rsidRPr="00096027">
        <w:t xml:space="preserve"> dni, mimo podjęcia stosownych działań przez Wykonawcę, Zamawiającemu – niezależnie </w:t>
      </w:r>
      <w:r w:rsidR="004D503C" w:rsidRPr="00096027">
        <w:t>od</w:t>
      </w:r>
      <w:r w:rsidRPr="00096027">
        <w:t xml:space="preserve"> uprawnień przysługujących mu jako dzierżawcy, określonych w kodeksie cywilnym </w:t>
      </w:r>
      <w:r w:rsidR="004D503C" w:rsidRPr="00096027">
        <w:t>–</w:t>
      </w:r>
      <w:r w:rsidRPr="00096027">
        <w:t xml:space="preserve"> przysługuje zgodnie z jego wyborem uprawnienie do:</w:t>
      </w:r>
    </w:p>
    <w:p w14:paraId="220AAE82" w14:textId="6A5E0BA9" w:rsidR="00B601D4" w:rsidRPr="00096027" w:rsidRDefault="00C616FA" w:rsidP="004D503C">
      <w:pPr>
        <w:pStyle w:val="Akapitzlist"/>
        <w:numPr>
          <w:ilvl w:val="0"/>
          <w:numId w:val="20"/>
        </w:numPr>
        <w:spacing w:after="0" w:line="360" w:lineRule="auto"/>
        <w:ind w:left="993" w:right="14"/>
      </w:pPr>
      <w:r w:rsidRPr="00096027">
        <w:t>wymiany urządzenia na egzemplarz sprawny, o parame</w:t>
      </w:r>
      <w:r w:rsidR="004D503C" w:rsidRPr="00096027">
        <w:t>tr</w:t>
      </w:r>
      <w:r w:rsidRPr="00096027">
        <w:t>ach</w:t>
      </w:r>
      <w:r w:rsidR="004D503C" w:rsidRPr="00096027">
        <w:t xml:space="preserve"> nie gorszych niż przedmiot dzierżawy </w:t>
      </w:r>
      <w:r w:rsidRPr="00096027">
        <w:t>(</w:t>
      </w:r>
      <w:r w:rsidR="004D503C" w:rsidRPr="00096027">
        <w:t>zgodnie z za</w:t>
      </w:r>
      <w:r w:rsidRPr="00096027">
        <w:t>łącznik</w:t>
      </w:r>
      <w:r w:rsidR="004D503C" w:rsidRPr="00096027">
        <w:t>iem</w:t>
      </w:r>
      <w:r w:rsidRPr="00096027">
        <w:t xml:space="preserve"> nr 1 do umowy), w terminie </w:t>
      </w:r>
      <w:r w:rsidR="00096027" w:rsidRPr="00096027">
        <w:t>5</w:t>
      </w:r>
      <w:r w:rsidRPr="00096027">
        <w:t xml:space="preserve"> dni od otrzymania przez Wyko</w:t>
      </w:r>
      <w:r w:rsidR="00B601D4" w:rsidRPr="00096027">
        <w:t>nawcę wniosku o tę wymianę,</w:t>
      </w:r>
    </w:p>
    <w:p w14:paraId="0ED5715E" w14:textId="4DCBCA0C" w:rsidR="009113C1" w:rsidRPr="004B4813" w:rsidRDefault="00C616FA" w:rsidP="004D503C">
      <w:pPr>
        <w:pStyle w:val="Akapitzlist"/>
        <w:numPr>
          <w:ilvl w:val="0"/>
          <w:numId w:val="20"/>
        </w:numPr>
        <w:spacing w:after="0" w:line="360" w:lineRule="auto"/>
        <w:ind w:left="993" w:right="14"/>
      </w:pPr>
      <w:r w:rsidRPr="004B4813">
        <w:t xml:space="preserve">odstąpienia od umowy. </w:t>
      </w:r>
    </w:p>
    <w:p w14:paraId="2D6AE935" w14:textId="77777777" w:rsidR="00B601D4" w:rsidRPr="004B4813" w:rsidRDefault="00B601D4" w:rsidP="004B4813">
      <w:pPr>
        <w:pStyle w:val="Akapitzlist"/>
        <w:spacing w:after="0" w:line="360" w:lineRule="auto"/>
        <w:ind w:left="1080" w:right="14" w:firstLine="0"/>
      </w:pPr>
    </w:p>
    <w:p w14:paraId="798169B9" w14:textId="77777777" w:rsidR="00B601D4" w:rsidRPr="004B4813" w:rsidRDefault="004D2E14" w:rsidP="004B4813">
      <w:pPr>
        <w:spacing w:after="0" w:line="360" w:lineRule="auto"/>
        <w:ind w:left="-15" w:right="3331" w:firstLine="4682"/>
      </w:pPr>
      <w:r w:rsidRPr="004B4813">
        <w:t>§</w:t>
      </w:r>
      <w:r w:rsidR="0062681E" w:rsidRPr="004B4813">
        <w:t xml:space="preserve"> 8</w:t>
      </w:r>
      <w:r w:rsidR="00C616FA" w:rsidRPr="004B4813">
        <w:t xml:space="preserve"> </w:t>
      </w:r>
    </w:p>
    <w:p w14:paraId="74C1C561" w14:textId="77777777" w:rsidR="00B601D4" w:rsidRPr="004B4813" w:rsidRDefault="002E57A2" w:rsidP="004B4813">
      <w:pPr>
        <w:spacing w:after="0" w:line="360" w:lineRule="auto"/>
        <w:ind w:right="3331"/>
      </w:pPr>
      <w:r>
        <w:t xml:space="preserve">1. </w:t>
      </w:r>
      <w:r w:rsidR="00C616FA" w:rsidRPr="004B4813">
        <w:t xml:space="preserve">Zamawiający może obciążyć Wykonawcę karą umowną: </w:t>
      </w:r>
    </w:p>
    <w:p w14:paraId="48BE1F16" w14:textId="77777777" w:rsidR="00B601D4" w:rsidRPr="004B4813" w:rsidRDefault="00B601D4" w:rsidP="004B4813">
      <w:pPr>
        <w:spacing w:after="0" w:line="360" w:lineRule="auto"/>
        <w:ind w:left="284" w:hanging="284"/>
      </w:pPr>
      <w:r w:rsidRPr="004B4813">
        <w:t xml:space="preserve">a) </w:t>
      </w:r>
      <w:r w:rsidR="00C616FA" w:rsidRPr="004B4813">
        <w:t>w wysokości 5% wartości umowy brutto, określonej w § 1 ust.</w:t>
      </w:r>
      <w:r w:rsidR="00A20046" w:rsidRPr="004B4813">
        <w:t xml:space="preserve"> 3</w:t>
      </w:r>
      <w:r w:rsidR="00C616FA" w:rsidRPr="004B4813">
        <w:t xml:space="preserve">, gdy </w:t>
      </w:r>
      <w:r w:rsidRPr="004B4813">
        <w:t xml:space="preserve"> </w:t>
      </w:r>
      <w:r w:rsidR="00C616FA" w:rsidRPr="004B4813">
        <w:t>Zamawiający odstąpi od umowy z</w:t>
      </w:r>
      <w:r w:rsidRPr="004B4813">
        <w:t xml:space="preserve"> </w:t>
      </w:r>
      <w:r w:rsidR="00C616FA" w:rsidRPr="004B4813">
        <w:t xml:space="preserve">powodu okoliczności, za które odpowiada Wykonawca; </w:t>
      </w:r>
    </w:p>
    <w:p w14:paraId="40BB6AC8" w14:textId="1A355569" w:rsidR="00B601D4" w:rsidRPr="004B4813" w:rsidRDefault="00B601D4" w:rsidP="004B4813">
      <w:pPr>
        <w:spacing w:after="0" w:line="360" w:lineRule="auto"/>
        <w:ind w:left="284" w:hanging="284"/>
      </w:pPr>
      <w:r w:rsidRPr="004B4813">
        <w:t xml:space="preserve">b) </w:t>
      </w:r>
      <w:r w:rsidR="00C616FA" w:rsidRPr="004B4813">
        <w:t>w wysokości 5% wartości umowy określonej jak wyżej, gdy Wykonawca</w:t>
      </w:r>
      <w:r w:rsidRPr="004B4813">
        <w:t xml:space="preserve"> odstąpi od umowy </w:t>
      </w:r>
      <w:r w:rsidR="0062681E" w:rsidRPr="004B4813">
        <w:br/>
      </w:r>
      <w:r w:rsidRPr="004B4813">
        <w:t xml:space="preserve">z własnej winy </w:t>
      </w:r>
      <w:r w:rsidR="00C616FA" w:rsidRPr="004B4813">
        <w:t xml:space="preserve">lub woli; </w:t>
      </w:r>
    </w:p>
    <w:p w14:paraId="70FC41B0" w14:textId="59B89B94" w:rsidR="00B601D4" w:rsidRPr="004B4813" w:rsidRDefault="00B601D4" w:rsidP="004B4813">
      <w:pPr>
        <w:spacing w:after="0" w:line="360" w:lineRule="auto"/>
        <w:ind w:left="284" w:hanging="284"/>
      </w:pPr>
      <w:r w:rsidRPr="004B4813">
        <w:t xml:space="preserve">c) </w:t>
      </w:r>
      <w:r w:rsidR="00C616FA" w:rsidRPr="004B4813">
        <w:t xml:space="preserve">w wysokości 0,1% wartości umowy, określonej jak wyżej, za każdy dzień </w:t>
      </w:r>
      <w:r w:rsidR="009061FE">
        <w:t>zwłoki</w:t>
      </w:r>
      <w:r w:rsidR="00C616FA" w:rsidRPr="004B4813">
        <w:t xml:space="preserve"> w terminowej</w:t>
      </w:r>
      <w:r w:rsidRPr="004B4813">
        <w:t xml:space="preserve"> </w:t>
      </w:r>
      <w:r w:rsidR="00C616FA" w:rsidRPr="004B4813">
        <w:t xml:space="preserve">realizacji umowy, w tym w szczególności w zakresie dostawy towaru, </w:t>
      </w:r>
      <w:r w:rsidR="009061FE">
        <w:t>zwłoki</w:t>
      </w:r>
      <w:r w:rsidR="00C616FA" w:rsidRPr="004B4813">
        <w:t xml:space="preserve"> w dostawie lub uruchomieniu przedmiotu dzierżawy naprawy bądź wymiany urządzenia. </w:t>
      </w:r>
    </w:p>
    <w:p w14:paraId="1870DE46" w14:textId="3E2DACE2" w:rsidR="002E57A2" w:rsidRDefault="00B601D4" w:rsidP="002E57A2">
      <w:pPr>
        <w:spacing w:after="0" w:line="360" w:lineRule="auto"/>
        <w:ind w:left="284" w:hanging="284"/>
      </w:pPr>
      <w:r w:rsidRPr="004B4813">
        <w:lastRenderedPageBreak/>
        <w:t xml:space="preserve">d)  </w:t>
      </w:r>
      <w:r w:rsidR="00C616FA" w:rsidRPr="004B4813">
        <w:t xml:space="preserve">w wysokości 0,1% wartości dostawy za każdy dzień </w:t>
      </w:r>
      <w:r w:rsidR="009061FE">
        <w:t>zwłoki</w:t>
      </w:r>
      <w:r w:rsidR="00C616FA" w:rsidRPr="004B4813">
        <w:t xml:space="preserve"> w dostarczeniu brakującego towaru</w:t>
      </w:r>
      <w:r w:rsidRPr="004B4813">
        <w:t xml:space="preserve"> </w:t>
      </w:r>
      <w:r w:rsidR="00C616FA" w:rsidRPr="004B4813">
        <w:t xml:space="preserve">zgodnie z terminem określonym w § </w:t>
      </w:r>
      <w:r w:rsidR="0062681E" w:rsidRPr="004B4813">
        <w:t>5</w:t>
      </w:r>
      <w:r w:rsidR="00C616FA" w:rsidRPr="004B4813">
        <w:t xml:space="preserve">, oraz za każdy dzień </w:t>
      </w:r>
      <w:r w:rsidR="009061FE">
        <w:t>zwłoki</w:t>
      </w:r>
      <w:r w:rsidR="00C616FA" w:rsidRPr="004B4813">
        <w:t xml:space="preserve"> w dostarczeniu towaru wolnego od wad zgodnie z terminem określonym w § </w:t>
      </w:r>
      <w:r w:rsidR="0062681E" w:rsidRPr="004B4813">
        <w:t>5</w:t>
      </w:r>
      <w:r w:rsidR="00A20046" w:rsidRPr="004B4813">
        <w:t>.</w:t>
      </w:r>
      <w:r w:rsidR="00C616FA" w:rsidRPr="004B4813">
        <w:t xml:space="preserve"> Zamawiającemu przysługuje uprawnienie</w:t>
      </w:r>
      <w:r w:rsidR="009061FE">
        <w:br/>
      </w:r>
      <w:r w:rsidR="00C616FA" w:rsidRPr="004B4813">
        <w:t xml:space="preserve">do potrącania kar umownych z wynagrodzenia należnego Wykonawcy na podstawie umowy. Potrącenie kwoty kar zostanie dokonana z faktury wystawionej przez Wykonawcę. </w:t>
      </w:r>
    </w:p>
    <w:p w14:paraId="3D0BD51C" w14:textId="77777777" w:rsidR="00E8448D" w:rsidRDefault="00E8448D" w:rsidP="00E8448D">
      <w:pPr>
        <w:spacing w:after="0" w:line="360" w:lineRule="auto"/>
        <w:ind w:left="0" w:firstLine="0"/>
      </w:pPr>
      <w:r>
        <w:t xml:space="preserve">2. </w:t>
      </w:r>
      <w:r w:rsidR="002E57A2" w:rsidRPr="00B93E0A">
        <w:t>Maksymalna wysokość kar nie może przekroczyć 20 % wartości umowy.</w:t>
      </w:r>
    </w:p>
    <w:p w14:paraId="09FB570F" w14:textId="77777777" w:rsidR="009113C1" w:rsidRPr="004B4813" w:rsidRDefault="00E8448D" w:rsidP="00E8448D">
      <w:pPr>
        <w:spacing w:after="0" w:line="360" w:lineRule="auto"/>
        <w:ind w:left="0" w:firstLine="0"/>
      </w:pPr>
      <w:r>
        <w:t xml:space="preserve">3. </w:t>
      </w:r>
      <w:r w:rsidR="00C616FA" w:rsidRPr="004B4813">
        <w:t xml:space="preserve">Zamawiający będzie uprawniony do dochodzenia odszkodowania na zasadach ogólnych z tytułu szkód przekraczających wartość kar umownych. </w:t>
      </w:r>
    </w:p>
    <w:p w14:paraId="0A47A3A8" w14:textId="77777777" w:rsidR="00B601D4" w:rsidRPr="004B4813" w:rsidRDefault="00B601D4" w:rsidP="004B4813">
      <w:pPr>
        <w:spacing w:after="0" w:line="360" w:lineRule="auto"/>
        <w:ind w:right="58"/>
        <w:jc w:val="center"/>
      </w:pPr>
    </w:p>
    <w:p w14:paraId="795E2943" w14:textId="77777777" w:rsidR="009113C1" w:rsidRPr="004B4813" w:rsidRDefault="004D2E14" w:rsidP="004B4813">
      <w:pPr>
        <w:spacing w:after="0" w:line="360" w:lineRule="auto"/>
        <w:ind w:right="58"/>
        <w:jc w:val="center"/>
      </w:pPr>
      <w:r w:rsidRPr="004B4813">
        <w:t xml:space="preserve">§ </w:t>
      </w:r>
      <w:r w:rsidR="0062681E" w:rsidRPr="004B4813">
        <w:t>9</w:t>
      </w:r>
      <w:r w:rsidR="00C616FA" w:rsidRPr="004B4813">
        <w:t xml:space="preserve"> </w:t>
      </w:r>
    </w:p>
    <w:p w14:paraId="2C61E940" w14:textId="63042865" w:rsidR="00B601D4" w:rsidRPr="004B4813" w:rsidRDefault="00C616FA" w:rsidP="004B4813">
      <w:pPr>
        <w:pStyle w:val="Akapitzlist"/>
        <w:numPr>
          <w:ilvl w:val="0"/>
          <w:numId w:val="9"/>
        </w:numPr>
        <w:spacing w:after="0" w:line="360" w:lineRule="auto"/>
        <w:ind w:left="284" w:right="14" w:hanging="426"/>
      </w:pPr>
      <w:r w:rsidRPr="004B4813">
        <w:t xml:space="preserve">Zamawiający może odstąpić od umowy składając Wykonawcy odpowiednie oświadczenie </w:t>
      </w:r>
      <w:r w:rsidR="0062681E" w:rsidRPr="004B4813">
        <w:br/>
      </w:r>
      <w:r w:rsidRPr="004B4813">
        <w:t>na piśmie w</w:t>
      </w:r>
      <w:r w:rsidR="00B601D4" w:rsidRPr="004B4813">
        <w:t xml:space="preserve"> </w:t>
      </w:r>
      <w:r w:rsidRPr="004B4813">
        <w:t xml:space="preserve">razie wystąpienia istotnej zmiany okoliczności powodującej, że wykonanie umowy </w:t>
      </w:r>
      <w:r w:rsidR="00E8448D">
        <w:br/>
      </w:r>
      <w:r w:rsidRPr="004B4813">
        <w:t xml:space="preserve">nie leży w interesie publicznym, czego nie można było przewidzieć w chwili zawarcia umowy. </w:t>
      </w:r>
    </w:p>
    <w:p w14:paraId="433E041B" w14:textId="77777777" w:rsidR="00B601D4" w:rsidRPr="004B4813" w:rsidRDefault="00C616FA" w:rsidP="004B4813">
      <w:pPr>
        <w:pStyle w:val="Akapitzlist"/>
        <w:numPr>
          <w:ilvl w:val="0"/>
          <w:numId w:val="9"/>
        </w:numPr>
        <w:spacing w:after="0" w:line="360" w:lineRule="auto"/>
        <w:ind w:left="284" w:right="14" w:hanging="426"/>
      </w:pPr>
      <w:r w:rsidRPr="004B4813">
        <w:t>Zamawiający może odstąpić od umowy w terminie 30 dni od powzięcia wiadomości o powyższych</w:t>
      </w:r>
      <w:r w:rsidR="00B601D4" w:rsidRPr="004B4813">
        <w:t xml:space="preserve"> </w:t>
      </w:r>
      <w:r w:rsidRPr="004B4813">
        <w:t xml:space="preserve">okolicznościach. W tym wypadku Wykonawca może żądać wyłącznie wynagrodzenia należnego </w:t>
      </w:r>
      <w:r w:rsidR="0062681E" w:rsidRPr="004B4813">
        <w:br/>
      </w:r>
      <w:r w:rsidRPr="004B4813">
        <w:t xml:space="preserve">z tytułu wykonania części umowy. </w:t>
      </w:r>
    </w:p>
    <w:p w14:paraId="3D306111" w14:textId="193D0787" w:rsidR="00B601D4" w:rsidRPr="004B4813" w:rsidRDefault="00C616FA" w:rsidP="004B4813">
      <w:pPr>
        <w:pStyle w:val="Akapitzlist"/>
        <w:numPr>
          <w:ilvl w:val="0"/>
          <w:numId w:val="9"/>
        </w:numPr>
        <w:spacing w:after="0" w:line="360" w:lineRule="auto"/>
        <w:ind w:left="284" w:right="14" w:hanging="426"/>
      </w:pPr>
      <w:r w:rsidRPr="004B4813">
        <w:t xml:space="preserve">W przypadku przekroczenia umówionych terminów realizacji zamówień oraz naruszenia terminów, </w:t>
      </w:r>
      <w:r w:rsidR="00B601D4" w:rsidRPr="004B4813">
        <w:br/>
      </w:r>
      <w:r w:rsidRPr="004B4813">
        <w:t>o</w:t>
      </w:r>
      <w:r w:rsidR="00B601D4" w:rsidRPr="004B4813">
        <w:t xml:space="preserve"> </w:t>
      </w:r>
      <w:r w:rsidRPr="004B4813">
        <w:t>których mowa w §</w:t>
      </w:r>
      <w:r w:rsidR="009061FE">
        <w:t xml:space="preserve"> 5</w:t>
      </w:r>
      <w:r w:rsidRPr="004B4813">
        <w:t xml:space="preserve"> o więcej niż 3 dni robocze, Zamawiający ma prawo odstąpić od umowy. </w:t>
      </w:r>
    </w:p>
    <w:p w14:paraId="04089A2D" w14:textId="77777777" w:rsidR="00B601D4" w:rsidRPr="004B4813" w:rsidRDefault="00C616FA" w:rsidP="004B4813">
      <w:pPr>
        <w:pStyle w:val="Akapitzlist"/>
        <w:numPr>
          <w:ilvl w:val="0"/>
          <w:numId w:val="9"/>
        </w:numPr>
        <w:spacing w:after="0" w:line="360" w:lineRule="auto"/>
        <w:ind w:left="284" w:right="14" w:hanging="426"/>
      </w:pPr>
      <w:r w:rsidRPr="004B4813">
        <w:t>Zamawiający zastrzega sobie prawo złożenia oświadczenia o odstąpieniu od umowy ze skutkiem</w:t>
      </w:r>
      <w:r w:rsidR="00B601D4" w:rsidRPr="004B4813">
        <w:t xml:space="preserve"> </w:t>
      </w:r>
      <w:r w:rsidRPr="004B4813">
        <w:t xml:space="preserve">natychmiastowym, jeżeli Wykonawca nie zrealizuje w terminie 3 kolejnych zamówień złożonych przez Zamawiającego. </w:t>
      </w:r>
    </w:p>
    <w:p w14:paraId="590F7162" w14:textId="77777777" w:rsidR="009113C1" w:rsidRPr="004B4813" w:rsidRDefault="00C616FA" w:rsidP="004B4813">
      <w:pPr>
        <w:pStyle w:val="Akapitzlist"/>
        <w:numPr>
          <w:ilvl w:val="0"/>
          <w:numId w:val="9"/>
        </w:numPr>
        <w:spacing w:after="0" w:line="360" w:lineRule="auto"/>
        <w:ind w:left="284" w:right="14" w:hanging="426"/>
      </w:pPr>
      <w:r w:rsidRPr="004B4813">
        <w:t xml:space="preserve">W przypadku wystąpienia rażących uchybień ze strony Wykonawcy w zakresie realizacji umowy, </w:t>
      </w:r>
      <w:r w:rsidR="00B601D4" w:rsidRPr="004B4813">
        <w:br/>
      </w:r>
      <w:r w:rsidRPr="004B4813">
        <w:t>w szczególności w przypadku zwłoki w dostawie urządzenia przekraczającej 10 dni roboczych Zamawiający może odstąpić od umowy w trybie natychmiastowy</w:t>
      </w:r>
      <w:r w:rsidR="00196E71" w:rsidRPr="004B4813">
        <w:t>m.</w:t>
      </w:r>
    </w:p>
    <w:p w14:paraId="407DAFEB" w14:textId="77777777" w:rsidR="00196E71" w:rsidRPr="004B4813" w:rsidRDefault="00196E71" w:rsidP="004B4813">
      <w:pPr>
        <w:pStyle w:val="Akapitzlist"/>
        <w:spacing w:after="0" w:line="360" w:lineRule="auto"/>
        <w:ind w:left="284" w:right="14" w:firstLine="0"/>
      </w:pPr>
    </w:p>
    <w:p w14:paraId="30D292C1" w14:textId="77777777" w:rsidR="009113C1" w:rsidRPr="004B4813" w:rsidRDefault="004D2E14" w:rsidP="004B4813">
      <w:pPr>
        <w:spacing w:after="0" w:line="360" w:lineRule="auto"/>
        <w:ind w:right="54"/>
        <w:jc w:val="center"/>
      </w:pPr>
      <w:r w:rsidRPr="004B4813">
        <w:t>§ 1</w:t>
      </w:r>
      <w:r w:rsidR="0062681E" w:rsidRPr="004B4813">
        <w:t>0</w:t>
      </w:r>
      <w:r w:rsidR="00C616FA" w:rsidRPr="004B4813">
        <w:t xml:space="preserve"> </w:t>
      </w:r>
    </w:p>
    <w:p w14:paraId="5D0FE419" w14:textId="4F68672D" w:rsidR="009061FE" w:rsidRPr="009061FE" w:rsidRDefault="009061FE" w:rsidP="009061FE">
      <w:pPr>
        <w:numPr>
          <w:ilvl w:val="0"/>
          <w:numId w:val="37"/>
        </w:numPr>
        <w:spacing w:after="0" w:line="360" w:lineRule="auto"/>
        <w:ind w:right="11"/>
        <w:contextualSpacing/>
      </w:pPr>
      <w:r w:rsidRPr="009061FE">
        <w:t>Zamawiający dopuszcza następujące zmiany postanowień zawartej umowy w stosunku do treści oferty</w:t>
      </w:r>
      <w:r w:rsidR="00984E94">
        <w:t xml:space="preserve"> </w:t>
      </w:r>
      <w:r w:rsidRPr="009061FE">
        <w:t>w przypadku wystąpienia okoliczności:</w:t>
      </w:r>
    </w:p>
    <w:p w14:paraId="45AE685A" w14:textId="77777777" w:rsidR="009061FE" w:rsidRPr="009061FE" w:rsidRDefault="009061FE" w:rsidP="009061FE">
      <w:pPr>
        <w:numPr>
          <w:ilvl w:val="0"/>
          <w:numId w:val="25"/>
        </w:numPr>
        <w:suppressAutoHyphens/>
        <w:autoSpaceDN w:val="0"/>
        <w:spacing w:after="0" w:line="360" w:lineRule="auto"/>
        <w:textAlignment w:val="baseline"/>
      </w:pPr>
      <w:bookmarkStart w:id="2" w:name="_Hlk516820000"/>
      <w:r w:rsidRPr="009061FE">
        <w:t>obniżenia cen w stosunku do cen oferowanych przez Wykonawcę,</w:t>
      </w:r>
    </w:p>
    <w:p w14:paraId="4EE6134B" w14:textId="77777777" w:rsidR="009061FE" w:rsidRPr="009061FE" w:rsidRDefault="009061FE" w:rsidP="009061FE">
      <w:pPr>
        <w:numPr>
          <w:ilvl w:val="0"/>
          <w:numId w:val="25"/>
        </w:numPr>
        <w:suppressAutoHyphens/>
        <w:autoSpaceDN w:val="0"/>
        <w:spacing w:after="0" w:line="360" w:lineRule="auto"/>
        <w:textAlignment w:val="baseline"/>
      </w:pPr>
      <w:bookmarkStart w:id="3" w:name="_Hlk485378376"/>
      <w:r w:rsidRPr="009061FE">
        <w:rPr>
          <w:bCs/>
        </w:rPr>
        <w:t xml:space="preserve">zmiany stawki VAT dla produktu w przypadku uzasadnionej przez producenta zmiany klasyfikacji wyrobu i możliwości zastosowania uprzywilejowanej stawki VAT, zgodnie </w:t>
      </w:r>
      <w:r w:rsidRPr="009061FE">
        <w:rPr>
          <w:bCs/>
        </w:rPr>
        <w:br/>
        <w:t>z zapisami Ustawy o VAT;</w:t>
      </w:r>
    </w:p>
    <w:bookmarkEnd w:id="3"/>
    <w:p w14:paraId="6B7F12D7" w14:textId="77777777" w:rsidR="009061FE" w:rsidRPr="009061FE" w:rsidRDefault="009061FE" w:rsidP="009061FE">
      <w:pPr>
        <w:numPr>
          <w:ilvl w:val="0"/>
          <w:numId w:val="24"/>
        </w:numPr>
        <w:suppressAutoHyphens/>
        <w:autoSpaceDN w:val="0"/>
        <w:spacing w:after="0" w:line="360" w:lineRule="auto"/>
        <w:textAlignment w:val="baseline"/>
      </w:pPr>
      <w:r w:rsidRPr="009061FE">
        <w:rPr>
          <w:bCs/>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5029FD8" w14:textId="4A099935" w:rsidR="009061FE" w:rsidRPr="009061FE" w:rsidRDefault="009061FE" w:rsidP="009061FE">
      <w:pPr>
        <w:numPr>
          <w:ilvl w:val="0"/>
          <w:numId w:val="24"/>
        </w:numPr>
        <w:suppressAutoHyphens/>
        <w:autoSpaceDN w:val="0"/>
        <w:spacing w:after="0" w:line="360" w:lineRule="auto"/>
      </w:pPr>
      <w:r w:rsidRPr="009061FE">
        <w:lastRenderedPageBreak/>
        <w:t>zmiany wysokości minimalnego wynagrodzenia za pracę albo wysokości minimalnej stawki godzinowej, ustalonych na podstawie przepisów ustawy z dnia 10 października 2002</w:t>
      </w:r>
      <w:r w:rsidR="00984E94">
        <w:t xml:space="preserve"> </w:t>
      </w:r>
      <w:r w:rsidRPr="009061FE">
        <w:t>r.</w:t>
      </w:r>
      <w:r w:rsidR="00984E94">
        <w:t xml:space="preserve"> </w:t>
      </w:r>
      <w:r w:rsidRPr="009061FE">
        <w:t>o minimal</w:t>
      </w:r>
      <w:r w:rsidR="00984E94">
        <w:t>nym wynagrodzeniu za pracę</w:t>
      </w:r>
      <w:r w:rsidRPr="009061FE">
        <w:t xml:space="preserve"> – o wartość stanowiącą różnicę pomiędzy stawką przed zmianą, a stawką po zmianie (zmiana wysokości wynagrodzenia dotyczy personelu bezpośrednio realizującego przedmiot zamówienia);</w:t>
      </w:r>
    </w:p>
    <w:p w14:paraId="50BADDEF" w14:textId="668BFDE6" w:rsidR="009061FE" w:rsidRPr="009061FE" w:rsidRDefault="009061FE" w:rsidP="009061FE">
      <w:pPr>
        <w:numPr>
          <w:ilvl w:val="0"/>
          <w:numId w:val="24"/>
        </w:numPr>
        <w:suppressAutoHyphens/>
        <w:autoSpaceDN w:val="0"/>
        <w:spacing w:after="0" w:line="360" w:lineRule="auto"/>
      </w:pPr>
      <w:r w:rsidRPr="009061FE">
        <w:t>zmiany zasad podlegania ubezpieczeniom społecznym lub zdrowotnym o wysokość różnicy</w:t>
      </w:r>
      <w:r w:rsidR="00984E94">
        <w:t xml:space="preserve"> </w:t>
      </w:r>
      <w:r w:rsidRPr="009061FE">
        <w:t>w stawce składki na ubezpieczenie społeczne lub zdrowotne;</w:t>
      </w:r>
    </w:p>
    <w:p w14:paraId="2BE10A11" w14:textId="4EFE2524" w:rsidR="009061FE" w:rsidRPr="009061FE" w:rsidRDefault="009061FE" w:rsidP="009061FE">
      <w:pPr>
        <w:numPr>
          <w:ilvl w:val="0"/>
          <w:numId w:val="24"/>
        </w:numPr>
        <w:suppressAutoHyphens/>
        <w:autoSpaceDN w:val="0"/>
        <w:spacing w:after="0" w:line="360" w:lineRule="auto"/>
        <w:textAlignment w:val="baseline"/>
      </w:pPr>
      <w:r w:rsidRPr="009061FE">
        <w:t xml:space="preserve">zmiany danych </w:t>
      </w:r>
      <w:r>
        <w:t>s</w:t>
      </w:r>
      <w:r w:rsidRPr="009061FE">
        <w:t>tron (np. zmiana siedziby, adresu, nazwy),</w:t>
      </w:r>
    </w:p>
    <w:p w14:paraId="734C0BC2" w14:textId="77777777" w:rsidR="009061FE" w:rsidRPr="009061FE" w:rsidRDefault="009061FE" w:rsidP="009061FE">
      <w:pPr>
        <w:numPr>
          <w:ilvl w:val="0"/>
          <w:numId w:val="24"/>
        </w:numPr>
        <w:suppressAutoHyphens/>
        <w:autoSpaceDN w:val="0"/>
        <w:spacing w:after="0" w:line="360" w:lineRule="auto"/>
        <w:textAlignment w:val="baseline"/>
      </w:pPr>
      <w:r w:rsidRPr="009061FE">
        <w:t>działania siły wyższej lub wystąpienia stanu wyższej konieczności,</w:t>
      </w:r>
    </w:p>
    <w:p w14:paraId="476C0CA9" w14:textId="77777777" w:rsidR="009061FE" w:rsidRPr="009061FE" w:rsidRDefault="009061FE" w:rsidP="009061FE">
      <w:pPr>
        <w:numPr>
          <w:ilvl w:val="0"/>
          <w:numId w:val="24"/>
        </w:numPr>
        <w:suppressAutoHyphens/>
        <w:autoSpaceDN w:val="0"/>
        <w:spacing w:after="0" w:line="360" w:lineRule="auto"/>
        <w:textAlignment w:val="baseline"/>
      </w:pPr>
      <w:r w:rsidRPr="009061FE">
        <w:t>zmian organizacyjnych Zamawiającego powodujących, iż wykonanie zamówienia lub jego części staje się bezprzedmiotowe i nie leży w interesie Zamawiającego,</w:t>
      </w:r>
    </w:p>
    <w:p w14:paraId="172E7A8D" w14:textId="77777777" w:rsidR="009061FE" w:rsidRPr="009061FE" w:rsidRDefault="009061FE" w:rsidP="009061FE">
      <w:pPr>
        <w:numPr>
          <w:ilvl w:val="0"/>
          <w:numId w:val="24"/>
        </w:numPr>
        <w:suppressAutoHyphens/>
        <w:autoSpaceDN w:val="0"/>
        <w:spacing w:after="0" w:line="360" w:lineRule="auto"/>
        <w:textAlignment w:val="baseline"/>
      </w:pPr>
      <w:r w:rsidRPr="009061FE">
        <w:t>zmian w zakresie sposobu wykonywania zadań lub zasad funkcjonowania Zamawiającego, powodujących iż wykonanie zamówienia lub jego części staje się bezprzedmiotowe lub zaistniała konieczność modyfikacji przedmiotu zamówienia,</w:t>
      </w:r>
    </w:p>
    <w:p w14:paraId="6D202DD0" w14:textId="77777777" w:rsidR="009061FE" w:rsidRPr="009061FE" w:rsidRDefault="009061FE" w:rsidP="009061FE">
      <w:pPr>
        <w:numPr>
          <w:ilvl w:val="0"/>
          <w:numId w:val="24"/>
        </w:numPr>
        <w:suppressAutoHyphens/>
        <w:autoSpaceDN w:val="0"/>
        <w:spacing w:after="0" w:line="360" w:lineRule="auto"/>
        <w:textAlignment w:val="baseline"/>
      </w:pPr>
      <w:r w:rsidRPr="009061FE">
        <w:t>powodujących, iż utrzymanie umowy nie leży w interesie Zamawiającego,</w:t>
      </w:r>
    </w:p>
    <w:p w14:paraId="0B53621C" w14:textId="091BAACB" w:rsidR="009061FE" w:rsidRPr="00984E94" w:rsidRDefault="009061FE" w:rsidP="00984E94">
      <w:pPr>
        <w:numPr>
          <w:ilvl w:val="0"/>
          <w:numId w:val="24"/>
        </w:numPr>
        <w:suppressAutoHyphens/>
        <w:autoSpaceDN w:val="0"/>
        <w:spacing w:after="0" w:line="360" w:lineRule="auto"/>
        <w:contextualSpacing/>
        <w:textAlignment w:val="baseline"/>
      </w:pPr>
      <w:r w:rsidRPr="009061FE">
        <w:t>przedłużenia terminu obowiązywania umowy w związku z nie wyczerpaniem całości zamówienia w częściach wskazanych przez Zamawiającego do czasu wy</w:t>
      </w:r>
      <w:r w:rsidR="00984E94">
        <w:t xml:space="preserve">korzystania całości zamówienia </w:t>
      </w:r>
      <w:r w:rsidRPr="009061FE">
        <w:t xml:space="preserve">lub do czasu rozstrzygnięcia nowego postępowania przetargowego, </w:t>
      </w:r>
      <w:r w:rsidR="00984E94">
        <w:rPr>
          <w:b/>
          <w:bCs/>
        </w:rPr>
        <w:t xml:space="preserve">nie dłużej jednak </w:t>
      </w:r>
      <w:r w:rsidRPr="00984E94">
        <w:rPr>
          <w:b/>
          <w:bCs/>
        </w:rPr>
        <w:t>niż o kolejny 1 miesiąc,</w:t>
      </w:r>
    </w:p>
    <w:p w14:paraId="18E7783C" w14:textId="277C9C62" w:rsidR="009061FE" w:rsidRDefault="009061FE" w:rsidP="00681FF9">
      <w:pPr>
        <w:pStyle w:val="Akapitzlist"/>
        <w:numPr>
          <w:ilvl w:val="0"/>
          <w:numId w:val="24"/>
        </w:numPr>
        <w:suppressAutoHyphens/>
        <w:autoSpaceDN w:val="0"/>
        <w:spacing w:after="0" w:line="360" w:lineRule="auto"/>
        <w:textAlignment w:val="baseline"/>
      </w:pPr>
      <w:r w:rsidRPr="009061FE">
        <w:t xml:space="preserve">zmiany umowy mogą nastąpić również w przypadku, gdy dotyczą poprawienia błędów </w:t>
      </w:r>
      <w:r w:rsidRPr="009061FE">
        <w:br/>
        <w:t>i oczywistych omyłek słownych, literowych, liczbowych, numeracji jednostek redakcyjnych lub uzupełnień treści nie powodujących zmiany celu i istoty umowy.</w:t>
      </w:r>
    </w:p>
    <w:p w14:paraId="00FFC09B" w14:textId="77777777" w:rsidR="00681FF9" w:rsidRPr="00681FF9" w:rsidRDefault="00681FF9" w:rsidP="00681FF9">
      <w:pPr>
        <w:pStyle w:val="Akapitzlist"/>
        <w:numPr>
          <w:ilvl w:val="0"/>
          <w:numId w:val="24"/>
        </w:numPr>
        <w:suppressAutoHyphens/>
        <w:autoSpaceDN w:val="0"/>
        <w:spacing w:after="0" w:line="360" w:lineRule="auto"/>
        <w:textAlignment w:val="baseline"/>
        <w:rPr>
          <w:bCs/>
        </w:rPr>
      </w:pPr>
      <w:r w:rsidRPr="00681FF9">
        <w:rPr>
          <w:bCs/>
        </w:rPr>
        <w:t>zmianę numeru katalogowego produktu lub nazwy własnej produktu,</w:t>
      </w:r>
    </w:p>
    <w:p w14:paraId="6E8CB86C" w14:textId="77777777" w:rsidR="00681FF9" w:rsidRPr="00681FF9" w:rsidRDefault="00681FF9" w:rsidP="00681FF9">
      <w:pPr>
        <w:pStyle w:val="Akapitzlist"/>
        <w:numPr>
          <w:ilvl w:val="0"/>
          <w:numId w:val="24"/>
        </w:numPr>
        <w:suppressAutoHyphens/>
        <w:autoSpaceDN w:val="0"/>
        <w:spacing w:after="0" w:line="360" w:lineRule="auto"/>
        <w:textAlignment w:val="baseline"/>
        <w:rPr>
          <w:bCs/>
        </w:rPr>
      </w:pPr>
      <w:r w:rsidRPr="00681FF9">
        <w:rPr>
          <w:bCs/>
        </w:rPr>
        <w:t xml:space="preserve">zmianę limitów ilościowych zamawianych wyrobów w stosunku do określonych </w:t>
      </w:r>
    </w:p>
    <w:p w14:paraId="3798B533" w14:textId="1AD76050" w:rsidR="00681FF9" w:rsidRPr="00681FF9" w:rsidRDefault="00681FF9" w:rsidP="00681FF9">
      <w:pPr>
        <w:pStyle w:val="Akapitzlist"/>
        <w:suppressAutoHyphens/>
        <w:autoSpaceDN w:val="0"/>
        <w:spacing w:after="0" w:line="360" w:lineRule="auto"/>
        <w:ind w:left="1146" w:firstLine="0"/>
        <w:textAlignment w:val="baseline"/>
        <w:rPr>
          <w:bCs/>
        </w:rPr>
      </w:pPr>
      <w:r w:rsidRPr="00681FF9">
        <w:rPr>
          <w:bCs/>
        </w:rPr>
        <w:t xml:space="preserve">w poszczególnych pozycjach przedmiotu zamówienia, zarówno „na plus” jak i „na minus”, bez zmian wartości brutto zamówienia, będącego przedmiotem umowy i wyszczególnionego w Załączniku nr 1 do niniejszej umowy. W przypadku takiej zmiany Wykonawca, oświadcza, że wyraża zgodę na taką zmianę. </w:t>
      </w:r>
    </w:p>
    <w:bookmarkEnd w:id="2"/>
    <w:p w14:paraId="02FC41C9" w14:textId="77777777" w:rsidR="009061FE" w:rsidRPr="009061FE" w:rsidRDefault="009061FE" w:rsidP="009061FE">
      <w:pPr>
        <w:spacing w:after="0" w:line="360" w:lineRule="auto"/>
        <w:ind w:left="426" w:right="11" w:hanging="284"/>
        <w:contextualSpacing/>
      </w:pPr>
      <w:r w:rsidRPr="009061FE">
        <w:t xml:space="preserve">2. Zmiany określone w ust. 1 nie mogą skutkować wzrostem ceny jednostkowej oraz wzrostem wartości umowy i nie mogą być niekorzystne dla Zamawiającego, z zastrzeżeniem ust. 3. </w:t>
      </w:r>
    </w:p>
    <w:p w14:paraId="22746109" w14:textId="43F0E3DC" w:rsidR="009061FE" w:rsidRPr="009061FE" w:rsidRDefault="009061FE" w:rsidP="009061FE">
      <w:pPr>
        <w:spacing w:after="0" w:line="360" w:lineRule="auto"/>
        <w:ind w:left="426" w:right="11" w:hanging="284"/>
      </w:pPr>
      <w:r w:rsidRPr="009061FE">
        <w:t>3. Dopuszczalne będzie podwyższenie cen towaru, wynikające ze zmiany stanu prawnego polegającego</w:t>
      </w:r>
      <w:r w:rsidR="00984E94">
        <w:t xml:space="preserve"> </w:t>
      </w:r>
      <w:r w:rsidRPr="009061FE">
        <w:t>na zmianie obowiązującej stawki podatku VAT, z tym, że cena jednostkowa brutto może ulec zmianie tylko w stopniu wynikającym ze zmiany stawki podatkowej.</w:t>
      </w:r>
    </w:p>
    <w:p w14:paraId="65BB65C5" w14:textId="2C912FAE" w:rsidR="009061FE" w:rsidRPr="009061FE" w:rsidRDefault="009061FE" w:rsidP="009061FE">
      <w:pPr>
        <w:spacing w:after="0" w:line="360" w:lineRule="auto"/>
        <w:ind w:left="426" w:right="11" w:hanging="284"/>
      </w:pPr>
      <w:r w:rsidRPr="009061FE">
        <w:t xml:space="preserve">4. Wprowadzenie zmian określonych </w:t>
      </w:r>
      <w:r w:rsidR="00984E94" w:rsidRPr="00984E94">
        <w:t xml:space="preserve">w § 8 </w:t>
      </w:r>
      <w:r w:rsidRPr="009061FE">
        <w:t xml:space="preserve">ust. 1 </w:t>
      </w:r>
      <w:r w:rsidR="00984E94">
        <w:t xml:space="preserve">pkt b), c), d), e), k) </w:t>
      </w:r>
      <w:r w:rsidRPr="009061FE">
        <w:t>wymaga uzasadnienia konieczności zmiany i sporządzenia aneksu do umowy. Wprowadzenie zmian określonych w</w:t>
      </w:r>
      <w:r w:rsidR="00984E94">
        <w:t xml:space="preserve"> § 1 ust. 10 oraz</w:t>
      </w:r>
      <w:r w:rsidR="00984E94" w:rsidRPr="00984E94">
        <w:t xml:space="preserve"> </w:t>
      </w:r>
      <w:r w:rsidR="00984E94">
        <w:t xml:space="preserve"> </w:t>
      </w:r>
      <w:r w:rsidR="00984E94" w:rsidRPr="00984E94">
        <w:t xml:space="preserve">§ 8 </w:t>
      </w:r>
      <w:r w:rsidRPr="009061FE">
        <w:t xml:space="preserve"> ust. 1 pkt </w:t>
      </w:r>
      <w:r w:rsidR="00984E94">
        <w:t xml:space="preserve">f), </w:t>
      </w:r>
      <w:r w:rsidRPr="009061FE">
        <w:t>g), h), i), j), l)</w:t>
      </w:r>
      <w:r w:rsidR="00681FF9">
        <w:t>, m), n)</w:t>
      </w:r>
      <w:r w:rsidRPr="009061FE">
        <w:t xml:space="preserve"> </w:t>
      </w:r>
      <w:r w:rsidR="00984E94">
        <w:t xml:space="preserve">oraz </w:t>
      </w:r>
      <w:r w:rsidR="00984E94" w:rsidRPr="00984E94">
        <w:t xml:space="preserve">§ 8 </w:t>
      </w:r>
      <w:r w:rsidR="00984E94">
        <w:t xml:space="preserve">ust. 3 </w:t>
      </w:r>
      <w:r w:rsidRPr="009061FE">
        <w:t>wymaga pisemnego uzasadnienia</w:t>
      </w:r>
      <w:r w:rsidR="00984E94">
        <w:br/>
      </w:r>
      <w:r w:rsidRPr="009061FE">
        <w:lastRenderedPageBreak/>
        <w:t>i porozumienia stron bez konieczności sporządzenia aneksu. Zmiany będą obowiązywały od dnia podpisania aneksu do umowy lub od pisemnego porozumienia stron do końca obowiązywania umowy (lub podpisania kolejnego aneksu lub zawarci porozumienia wprowadzającego zmianę).</w:t>
      </w:r>
    </w:p>
    <w:p w14:paraId="746F8136" w14:textId="77777777" w:rsidR="00713D7B" w:rsidRPr="004B4813" w:rsidRDefault="00713D7B" w:rsidP="004B4813">
      <w:pPr>
        <w:pStyle w:val="Akapitzlist"/>
        <w:spacing w:after="0" w:line="360" w:lineRule="auto"/>
        <w:ind w:left="525" w:right="14" w:firstLine="0"/>
      </w:pPr>
    </w:p>
    <w:p w14:paraId="74BCD978" w14:textId="77777777" w:rsidR="009113C1" w:rsidRPr="004B4813" w:rsidRDefault="004D2E14" w:rsidP="004B4813">
      <w:pPr>
        <w:spacing w:after="0" w:line="360" w:lineRule="auto"/>
        <w:ind w:right="53"/>
        <w:jc w:val="center"/>
      </w:pPr>
      <w:r w:rsidRPr="004B4813">
        <w:t>§ 1</w:t>
      </w:r>
      <w:r w:rsidR="0062681E" w:rsidRPr="004B4813">
        <w:t>1</w:t>
      </w:r>
      <w:r w:rsidR="00C616FA" w:rsidRPr="004B4813">
        <w:t xml:space="preserve"> </w:t>
      </w:r>
    </w:p>
    <w:p w14:paraId="0BEFBD51" w14:textId="63D2F9CE" w:rsidR="009113C1" w:rsidRPr="004B4813" w:rsidRDefault="00C616FA" w:rsidP="004B4813">
      <w:pPr>
        <w:spacing w:after="0" w:line="360" w:lineRule="auto"/>
        <w:ind w:left="-5" w:right="14"/>
      </w:pPr>
      <w:r w:rsidRPr="004B4813">
        <w:t xml:space="preserve">Dokonanie przelewu </w:t>
      </w:r>
      <w:r w:rsidR="004B4813">
        <w:t>wierzytelności</w:t>
      </w:r>
      <w:r w:rsidRPr="004B4813">
        <w:t xml:space="preserve"> z tytułu niniejszej umowy wymaga zgody</w:t>
      </w:r>
      <w:r w:rsidR="004B4813">
        <w:t xml:space="preserve"> Starostwa Powiatowego w </w:t>
      </w:r>
      <w:r w:rsidRPr="004B4813">
        <w:t>Białymstoku</w:t>
      </w:r>
      <w:r w:rsidR="00BD7314">
        <w:t>.</w:t>
      </w:r>
    </w:p>
    <w:p w14:paraId="739CDCE4" w14:textId="77777777" w:rsidR="00BD7314" w:rsidRDefault="00BD7314" w:rsidP="004B4813">
      <w:pPr>
        <w:spacing w:after="0" w:line="360" w:lineRule="auto"/>
        <w:ind w:right="54"/>
        <w:jc w:val="center"/>
      </w:pPr>
    </w:p>
    <w:p w14:paraId="073E957C" w14:textId="34BA8C15" w:rsidR="009113C1" w:rsidRPr="004B4813" w:rsidRDefault="004D2E14" w:rsidP="004B4813">
      <w:pPr>
        <w:spacing w:after="0" w:line="360" w:lineRule="auto"/>
        <w:ind w:right="54"/>
        <w:jc w:val="center"/>
      </w:pPr>
      <w:r w:rsidRPr="004B4813">
        <w:t>§ 1</w:t>
      </w:r>
      <w:r w:rsidR="0062681E" w:rsidRPr="004B4813">
        <w:t>2</w:t>
      </w:r>
      <w:r w:rsidR="00C616FA" w:rsidRPr="004B4813">
        <w:t xml:space="preserve"> </w:t>
      </w:r>
    </w:p>
    <w:p w14:paraId="6A826CB1" w14:textId="2EC5F33F" w:rsidR="009061FE" w:rsidRDefault="00C616FA" w:rsidP="004B4813">
      <w:pPr>
        <w:spacing w:after="0" w:line="360" w:lineRule="auto"/>
        <w:ind w:left="-5" w:right="14"/>
      </w:pPr>
      <w:r w:rsidRPr="004B4813">
        <w:t>1.</w:t>
      </w:r>
      <w:r w:rsidR="00A63BD7" w:rsidRPr="004B4813">
        <w:t xml:space="preserve">  </w:t>
      </w:r>
      <w:r w:rsidR="009061FE" w:rsidRPr="009061FE">
        <w:t xml:space="preserve">Zmiany umowy będą wymagały formy pisemnej pod rygorem nieważności, z zastrzeżeniem § </w:t>
      </w:r>
      <w:r w:rsidR="009061FE">
        <w:t>10</w:t>
      </w:r>
      <w:r w:rsidR="009061FE" w:rsidRPr="009061FE">
        <w:t xml:space="preserve">. </w:t>
      </w:r>
    </w:p>
    <w:p w14:paraId="29E4A4C2" w14:textId="588B13C6" w:rsidR="009113C1" w:rsidRPr="004B4813" w:rsidRDefault="00C616FA" w:rsidP="004B4813">
      <w:pPr>
        <w:spacing w:after="0" w:line="360" w:lineRule="auto"/>
        <w:ind w:left="-5" w:right="14"/>
      </w:pPr>
      <w:r w:rsidRPr="004B4813">
        <w:t>2.</w:t>
      </w:r>
      <w:r w:rsidR="00A63BD7" w:rsidRPr="004B4813">
        <w:t xml:space="preserve">   </w:t>
      </w:r>
      <w:r w:rsidRPr="004B4813">
        <w:t xml:space="preserve">W sprawach nieuregulowanych niniejszą umową obowiązują przepisy ustawy z dnia </w:t>
      </w:r>
      <w:r w:rsidR="004727E8">
        <w:t>11 września 2019</w:t>
      </w:r>
      <w:r w:rsidRPr="004B4813">
        <w:t xml:space="preserve"> roku </w:t>
      </w:r>
      <w:r w:rsidR="004727E8">
        <w:t>–</w:t>
      </w:r>
      <w:r w:rsidRPr="004B4813">
        <w:t xml:space="preserve"> Prawo zamówień publicznych i Kodeksu </w:t>
      </w:r>
      <w:r w:rsidR="00BF5AF7" w:rsidRPr="004B4813">
        <w:t>C</w:t>
      </w:r>
      <w:r w:rsidRPr="004B4813">
        <w:t xml:space="preserve">ywilnego. </w:t>
      </w:r>
    </w:p>
    <w:p w14:paraId="0B87D97E" w14:textId="77777777" w:rsidR="00BC50BE" w:rsidRPr="004B4813" w:rsidRDefault="00BC50BE" w:rsidP="004B4813">
      <w:pPr>
        <w:spacing w:after="0" w:line="360" w:lineRule="auto"/>
        <w:ind w:left="-5" w:right="14"/>
      </w:pPr>
    </w:p>
    <w:p w14:paraId="3D22F58F" w14:textId="77777777" w:rsidR="009113C1" w:rsidRPr="004B4813" w:rsidRDefault="004D2E14" w:rsidP="004B4813">
      <w:pPr>
        <w:spacing w:after="0" w:line="360" w:lineRule="auto"/>
        <w:ind w:right="54"/>
        <w:jc w:val="center"/>
      </w:pPr>
      <w:r w:rsidRPr="004B4813">
        <w:t>§ 1</w:t>
      </w:r>
      <w:r w:rsidR="0062681E" w:rsidRPr="004B4813">
        <w:t>3</w:t>
      </w:r>
    </w:p>
    <w:p w14:paraId="013346EB" w14:textId="77777777" w:rsidR="009113C1" w:rsidRPr="004B4813" w:rsidRDefault="00C616FA" w:rsidP="004B4813">
      <w:pPr>
        <w:spacing w:after="0" w:line="360" w:lineRule="auto"/>
        <w:ind w:left="-5" w:right="14"/>
      </w:pPr>
      <w:r w:rsidRPr="004B4813">
        <w:t xml:space="preserve">Wszelkie spory, które mogą wyniknąć przy realizacji niniejszej umowy będą rozwiązywane polubownie, </w:t>
      </w:r>
      <w:r w:rsidR="003B71BF" w:rsidRPr="004B4813">
        <w:t xml:space="preserve">a </w:t>
      </w:r>
      <w:r w:rsidRPr="004B4813">
        <w:t>w przypadku braku porozumienia zostaną poddane pod rozstrzygnięcie sądu miejscowo</w:t>
      </w:r>
      <w:r w:rsidR="003B71BF" w:rsidRPr="004B4813">
        <w:t xml:space="preserve"> </w:t>
      </w:r>
      <w:r w:rsidRPr="004B4813">
        <w:t>właściwego dla Zamawiającego.</w:t>
      </w:r>
    </w:p>
    <w:p w14:paraId="2734624A" w14:textId="77777777" w:rsidR="00713D7B" w:rsidRPr="004B4813" w:rsidRDefault="00713D7B" w:rsidP="004B4813">
      <w:pPr>
        <w:spacing w:after="0" w:line="360" w:lineRule="auto"/>
        <w:ind w:left="-5" w:right="14"/>
      </w:pPr>
    </w:p>
    <w:p w14:paraId="1FAB7E36" w14:textId="77777777" w:rsidR="009113C1" w:rsidRPr="004B4813" w:rsidRDefault="004D2E14" w:rsidP="004B4813">
      <w:pPr>
        <w:spacing w:after="0" w:line="360" w:lineRule="auto"/>
        <w:ind w:right="54"/>
        <w:jc w:val="center"/>
      </w:pPr>
      <w:r w:rsidRPr="004B4813">
        <w:t>§ 1</w:t>
      </w:r>
      <w:r w:rsidR="0062681E" w:rsidRPr="004B4813">
        <w:t>4</w:t>
      </w:r>
      <w:r w:rsidR="00C616FA" w:rsidRPr="004B4813">
        <w:t xml:space="preserve"> </w:t>
      </w:r>
    </w:p>
    <w:p w14:paraId="1115ADFB" w14:textId="77777777" w:rsidR="009113C1" w:rsidRPr="004B4813" w:rsidRDefault="00C616FA" w:rsidP="004B4813">
      <w:pPr>
        <w:spacing w:after="0" w:line="360" w:lineRule="auto"/>
        <w:ind w:left="-5" w:right="14"/>
      </w:pPr>
      <w:r w:rsidRPr="004B4813">
        <w:t xml:space="preserve">Umowę sporządzono w dwóch jednobrzmiących egzemplarzach, po jednym dla każdej ze stron. </w:t>
      </w:r>
    </w:p>
    <w:p w14:paraId="07C0358A" w14:textId="77777777" w:rsidR="0062681E" w:rsidRPr="004B4813" w:rsidRDefault="0062681E" w:rsidP="004B4813">
      <w:pPr>
        <w:spacing w:after="0" w:line="360" w:lineRule="auto"/>
        <w:ind w:left="-5" w:right="14"/>
      </w:pPr>
    </w:p>
    <w:p w14:paraId="73D2A591" w14:textId="77777777" w:rsidR="00713D7B" w:rsidRPr="004B4813" w:rsidRDefault="00713D7B" w:rsidP="004B4813">
      <w:pPr>
        <w:spacing w:after="0" w:line="360" w:lineRule="auto"/>
        <w:ind w:left="0" w:right="14" w:firstLine="0"/>
      </w:pPr>
    </w:p>
    <w:p w14:paraId="7326973C" w14:textId="77777777" w:rsidR="00A20046" w:rsidRPr="004B4813" w:rsidRDefault="00C616FA" w:rsidP="004B4813">
      <w:pPr>
        <w:tabs>
          <w:tab w:val="center" w:pos="7192"/>
        </w:tabs>
        <w:spacing w:after="1259" w:line="360" w:lineRule="auto"/>
        <w:ind w:left="-15" w:firstLine="0"/>
        <w:jc w:val="left"/>
        <w:rPr>
          <w:b/>
        </w:rPr>
      </w:pPr>
      <w:r w:rsidRPr="004B4813">
        <w:rPr>
          <w:b/>
        </w:rPr>
        <w:t xml:space="preserve">WYKONAWCA </w:t>
      </w:r>
      <w:r w:rsidRPr="004B4813">
        <w:rPr>
          <w:b/>
        </w:rPr>
        <w:tab/>
        <w:t>ZAMAWIAJĄCY</w:t>
      </w:r>
    </w:p>
    <w:p w14:paraId="2A84BC14" w14:textId="77777777" w:rsidR="009A67FD" w:rsidRDefault="009A67FD" w:rsidP="004B4813">
      <w:pPr>
        <w:spacing w:line="360" w:lineRule="auto"/>
        <w:ind w:left="-5" w:right="14"/>
        <w:rPr>
          <w:sz w:val="18"/>
          <w:szCs w:val="18"/>
        </w:rPr>
      </w:pPr>
    </w:p>
    <w:p w14:paraId="413018AB" w14:textId="77777777" w:rsidR="009A67FD" w:rsidRDefault="009A67FD" w:rsidP="004B4813">
      <w:pPr>
        <w:spacing w:line="360" w:lineRule="auto"/>
        <w:ind w:left="-5" w:right="14"/>
        <w:rPr>
          <w:sz w:val="18"/>
          <w:szCs w:val="18"/>
        </w:rPr>
      </w:pPr>
    </w:p>
    <w:p w14:paraId="6D2F23F2" w14:textId="77777777" w:rsidR="009A67FD" w:rsidRDefault="009A67FD" w:rsidP="004B4813">
      <w:pPr>
        <w:spacing w:line="360" w:lineRule="auto"/>
        <w:ind w:left="-5" w:right="14"/>
        <w:rPr>
          <w:sz w:val="18"/>
          <w:szCs w:val="18"/>
        </w:rPr>
      </w:pPr>
    </w:p>
    <w:p w14:paraId="4482F439" w14:textId="77777777" w:rsidR="009A67FD" w:rsidRDefault="009A67FD" w:rsidP="004B4813">
      <w:pPr>
        <w:spacing w:line="360" w:lineRule="auto"/>
        <w:ind w:left="-5" w:right="14"/>
        <w:rPr>
          <w:sz w:val="18"/>
          <w:szCs w:val="18"/>
        </w:rPr>
      </w:pPr>
    </w:p>
    <w:p w14:paraId="6EE00B8A" w14:textId="77777777" w:rsidR="009A67FD" w:rsidRDefault="009A67FD" w:rsidP="004B4813">
      <w:pPr>
        <w:spacing w:line="360" w:lineRule="auto"/>
        <w:ind w:left="-5" w:right="14"/>
        <w:rPr>
          <w:sz w:val="18"/>
          <w:szCs w:val="18"/>
        </w:rPr>
      </w:pPr>
    </w:p>
    <w:p w14:paraId="2427AF5C" w14:textId="77777777" w:rsidR="009A67FD" w:rsidRDefault="009A67FD" w:rsidP="004B4813">
      <w:pPr>
        <w:spacing w:line="360" w:lineRule="auto"/>
        <w:ind w:left="-5" w:right="14"/>
        <w:rPr>
          <w:sz w:val="18"/>
          <w:szCs w:val="18"/>
        </w:rPr>
      </w:pPr>
    </w:p>
    <w:p w14:paraId="217F2A93" w14:textId="77777777" w:rsidR="009A67FD" w:rsidRDefault="009A67FD" w:rsidP="004B4813">
      <w:pPr>
        <w:spacing w:line="360" w:lineRule="auto"/>
        <w:ind w:left="-5" w:right="14"/>
        <w:rPr>
          <w:sz w:val="18"/>
          <w:szCs w:val="18"/>
        </w:rPr>
      </w:pPr>
    </w:p>
    <w:p w14:paraId="26910E30" w14:textId="77777777" w:rsidR="009A67FD" w:rsidRDefault="009A67FD" w:rsidP="004B4813">
      <w:pPr>
        <w:spacing w:line="360" w:lineRule="auto"/>
        <w:ind w:left="-5" w:right="14"/>
        <w:rPr>
          <w:sz w:val="18"/>
          <w:szCs w:val="18"/>
        </w:rPr>
      </w:pPr>
    </w:p>
    <w:p w14:paraId="25DA178A" w14:textId="77777777" w:rsidR="009A67FD" w:rsidRDefault="009A67FD" w:rsidP="004B4813">
      <w:pPr>
        <w:spacing w:line="360" w:lineRule="auto"/>
        <w:ind w:left="-5" w:right="14"/>
        <w:rPr>
          <w:sz w:val="18"/>
          <w:szCs w:val="18"/>
        </w:rPr>
      </w:pPr>
    </w:p>
    <w:p w14:paraId="3AC5C347" w14:textId="77777777" w:rsidR="009113C1" w:rsidRPr="004B4813" w:rsidRDefault="00A63BD7" w:rsidP="004B4813">
      <w:pPr>
        <w:spacing w:line="360" w:lineRule="auto"/>
        <w:ind w:left="-5" w:right="14"/>
        <w:rPr>
          <w:sz w:val="18"/>
          <w:szCs w:val="18"/>
        </w:rPr>
      </w:pPr>
      <w:r w:rsidRPr="004B4813">
        <w:rPr>
          <w:sz w:val="18"/>
          <w:szCs w:val="18"/>
        </w:rPr>
        <w:t>Załą</w:t>
      </w:r>
      <w:r w:rsidR="00C616FA" w:rsidRPr="004B4813">
        <w:rPr>
          <w:sz w:val="18"/>
          <w:szCs w:val="18"/>
        </w:rPr>
        <w:t>czniki do umowy :</w:t>
      </w:r>
    </w:p>
    <w:p w14:paraId="4FE152D5" w14:textId="44740FA0" w:rsidR="009113C1" w:rsidRPr="004B4813" w:rsidRDefault="00C616FA" w:rsidP="004B4813">
      <w:pPr>
        <w:spacing w:line="360" w:lineRule="auto"/>
        <w:ind w:left="-5" w:right="14"/>
      </w:pPr>
      <w:r w:rsidRPr="004B4813">
        <w:rPr>
          <w:sz w:val="18"/>
          <w:szCs w:val="18"/>
        </w:rPr>
        <w:t>Załącznik nr 1 – F</w:t>
      </w:r>
      <w:r w:rsidR="00A63BD7" w:rsidRPr="004B4813">
        <w:rPr>
          <w:sz w:val="18"/>
          <w:szCs w:val="18"/>
        </w:rPr>
        <w:t>ormularz asortymentowo</w:t>
      </w:r>
      <w:r w:rsidR="00BC50BE">
        <w:rPr>
          <w:sz w:val="18"/>
          <w:szCs w:val="18"/>
        </w:rPr>
        <w:t>-</w:t>
      </w:r>
      <w:r w:rsidR="00A63BD7" w:rsidRPr="004B4813">
        <w:rPr>
          <w:sz w:val="18"/>
          <w:szCs w:val="18"/>
        </w:rPr>
        <w:t>cenow</w:t>
      </w:r>
      <w:r w:rsidR="00713D7B" w:rsidRPr="004B4813">
        <w:rPr>
          <w:sz w:val="18"/>
          <w:szCs w:val="18"/>
        </w:rPr>
        <w:t>y</w:t>
      </w:r>
    </w:p>
    <w:sectPr w:rsidR="009113C1" w:rsidRPr="004B4813" w:rsidSect="00850983">
      <w:pgSz w:w="11900" w:h="16840"/>
      <w:pgMar w:top="1135" w:right="1268"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E35A67"/>
    <w:multiLevelType w:val="hybridMultilevel"/>
    <w:tmpl w:val="BD2E2C0C"/>
    <w:lvl w:ilvl="0" w:tplc="1750BA36">
      <w:start w:val="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E806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00BA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A33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F8F8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D4E0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0696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FCDF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2F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17605"/>
    <w:multiLevelType w:val="hybridMultilevel"/>
    <w:tmpl w:val="9070A988"/>
    <w:lvl w:ilvl="0" w:tplc="28E64EC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7" w15:restartNumberingAfterBreak="0">
    <w:nsid w:val="0E2E33FD"/>
    <w:multiLevelType w:val="hybridMultilevel"/>
    <w:tmpl w:val="45F0574A"/>
    <w:lvl w:ilvl="0" w:tplc="39888D34">
      <w:start w:val="2"/>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EED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4A07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0A43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20140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EE5DF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4E23A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C438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42AD8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4D4F2B"/>
    <w:multiLevelType w:val="hybridMultilevel"/>
    <w:tmpl w:val="A872B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C14AB6"/>
    <w:multiLevelType w:val="hybridMultilevel"/>
    <w:tmpl w:val="CD3AA172"/>
    <w:lvl w:ilvl="0" w:tplc="04150017">
      <w:start w:val="1"/>
      <w:numFmt w:val="lowerLetter"/>
      <w:lvlText w:val="%1)"/>
      <w:lvlJc w:val="left"/>
      <w:pPr>
        <w:ind w:left="225"/>
      </w:pPr>
      <w:rPr>
        <w:b w:val="0"/>
        <w:i w:val="0"/>
        <w:strike w:val="0"/>
        <w:dstrike w:val="0"/>
        <w:color w:val="000000"/>
        <w:sz w:val="22"/>
        <w:szCs w:val="22"/>
        <w:u w:val="none" w:color="000000"/>
        <w:bdr w:val="none" w:sz="0" w:space="0" w:color="auto"/>
        <w:shd w:val="clear" w:color="auto" w:fill="auto"/>
        <w:vertAlign w:val="baseline"/>
      </w:rPr>
    </w:lvl>
    <w:lvl w:ilvl="1" w:tplc="DB68DD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6C6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0B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E69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09C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82F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A6E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A9E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72722F"/>
    <w:multiLevelType w:val="hybridMultilevel"/>
    <w:tmpl w:val="70922534"/>
    <w:lvl w:ilvl="0" w:tplc="AE3E351E">
      <w:start w:val="1"/>
      <w:numFmt w:val="lowerLetter"/>
      <w:lvlText w:val="%1)"/>
      <w:lvlJc w:val="left"/>
      <w:pPr>
        <w:ind w:left="705" w:hanging="360"/>
      </w:pPr>
      <w:rPr>
        <w:rFonts w:ascii="Times" w:eastAsia="Times New Roman" w:hAnsi="Times" w:cs="Tahoma"/>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1B083694"/>
    <w:multiLevelType w:val="hybridMultilevel"/>
    <w:tmpl w:val="89FC1006"/>
    <w:lvl w:ilvl="0" w:tplc="3C1C7BD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23AE7698"/>
    <w:multiLevelType w:val="hybridMultilevel"/>
    <w:tmpl w:val="4080D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05E83"/>
    <w:multiLevelType w:val="hybridMultilevel"/>
    <w:tmpl w:val="068A38DC"/>
    <w:lvl w:ilvl="0" w:tplc="3F7272D6">
      <w:start w:val="2"/>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4" w15:restartNumberingAfterBreak="0">
    <w:nsid w:val="28160682"/>
    <w:multiLevelType w:val="hybridMultilevel"/>
    <w:tmpl w:val="CA72ECEE"/>
    <w:lvl w:ilvl="0" w:tplc="10EC9132">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52CD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6A06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007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D02A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1A76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422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C2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C8CB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C8298C"/>
    <w:multiLevelType w:val="hybridMultilevel"/>
    <w:tmpl w:val="1A800048"/>
    <w:lvl w:ilvl="0" w:tplc="0A04B17A">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2891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45D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2065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9A7E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6A8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61C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1877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C83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D727BF"/>
    <w:multiLevelType w:val="hybridMultilevel"/>
    <w:tmpl w:val="11A89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93115"/>
    <w:multiLevelType w:val="hybridMultilevel"/>
    <w:tmpl w:val="25B86FAC"/>
    <w:lvl w:ilvl="0" w:tplc="892864E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B63E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6077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6467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ABE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8ABC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0446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23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B6C3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A51A59"/>
    <w:multiLevelType w:val="hybridMultilevel"/>
    <w:tmpl w:val="90B05270"/>
    <w:lvl w:ilvl="0" w:tplc="E2A67AE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0C137E"/>
    <w:multiLevelType w:val="hybridMultilevel"/>
    <w:tmpl w:val="72E42922"/>
    <w:lvl w:ilvl="0" w:tplc="C86A2FC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30C70C5D"/>
    <w:multiLevelType w:val="hybridMultilevel"/>
    <w:tmpl w:val="F80C658E"/>
    <w:lvl w:ilvl="0" w:tplc="982AFA6A">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A6E6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881C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425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0E4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C2E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E64D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1E7F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E53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D461DC"/>
    <w:multiLevelType w:val="hybridMultilevel"/>
    <w:tmpl w:val="D1B6A9F2"/>
    <w:lvl w:ilvl="0" w:tplc="3C3AD17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FA54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040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A4D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D286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F435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6853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D019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22E7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3B2DD7"/>
    <w:multiLevelType w:val="multilevel"/>
    <w:tmpl w:val="A3F450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8077F9A"/>
    <w:multiLevelType w:val="hybridMultilevel"/>
    <w:tmpl w:val="2570A6E6"/>
    <w:lvl w:ilvl="0" w:tplc="6D5E290E">
      <w:start w:val="6"/>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21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464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87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A8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8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A8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4F9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284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431B37"/>
    <w:multiLevelType w:val="hybridMultilevel"/>
    <w:tmpl w:val="AB9CEC2C"/>
    <w:lvl w:ilvl="0" w:tplc="EDE2A13A">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EE82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2EDC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9893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06E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000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4AEA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4D3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CD9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0939AF"/>
    <w:multiLevelType w:val="hybridMultilevel"/>
    <w:tmpl w:val="CF06C974"/>
    <w:lvl w:ilvl="0" w:tplc="FF224992">
      <w:start w:val="1"/>
      <w:numFmt w:val="decimal"/>
      <w:lvlText w:val="%1."/>
      <w:lvlJc w:val="left"/>
      <w:pPr>
        <w:ind w:left="525" w:hanging="54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15:restartNumberingAfterBreak="0">
    <w:nsid w:val="551C67FE"/>
    <w:multiLevelType w:val="hybridMultilevel"/>
    <w:tmpl w:val="7FB6F57C"/>
    <w:lvl w:ilvl="0" w:tplc="239A53EA">
      <w:start w:val="5"/>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E38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281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295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045C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7E8C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D843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B26C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CDC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4B4214"/>
    <w:multiLevelType w:val="hybridMultilevel"/>
    <w:tmpl w:val="5A969DB2"/>
    <w:lvl w:ilvl="0" w:tplc="624A1A2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A02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C40A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500B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E06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521F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6B4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C08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2C1E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494906"/>
    <w:multiLevelType w:val="hybridMultilevel"/>
    <w:tmpl w:val="C8480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E4E1D"/>
    <w:multiLevelType w:val="multilevel"/>
    <w:tmpl w:val="0000000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30" w15:restartNumberingAfterBreak="0">
    <w:nsid w:val="5D9C6B68"/>
    <w:multiLevelType w:val="hybridMultilevel"/>
    <w:tmpl w:val="F0DE0380"/>
    <w:lvl w:ilvl="0" w:tplc="CE32EA9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15:restartNumberingAfterBreak="0">
    <w:nsid w:val="61583459"/>
    <w:multiLevelType w:val="hybridMultilevel"/>
    <w:tmpl w:val="07660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64C67"/>
    <w:multiLevelType w:val="hybridMultilevel"/>
    <w:tmpl w:val="79841A02"/>
    <w:lvl w:ilvl="0" w:tplc="596CD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27A1552"/>
    <w:multiLevelType w:val="hybridMultilevel"/>
    <w:tmpl w:val="FC54E8F0"/>
    <w:lvl w:ilvl="0" w:tplc="BC0EDB3E">
      <w:start w:val="1"/>
      <w:numFmt w:val="lowerLetter"/>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68DD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6C6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0B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E69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09C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82F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A6E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A9E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BC5CBB"/>
    <w:multiLevelType w:val="hybridMultilevel"/>
    <w:tmpl w:val="523A0062"/>
    <w:lvl w:ilvl="0" w:tplc="8AAC5A5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5" w15:restartNumberingAfterBreak="0">
    <w:nsid w:val="7D0C0E2F"/>
    <w:multiLevelType w:val="hybridMultilevel"/>
    <w:tmpl w:val="24BCC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4"/>
  </w:num>
  <w:num w:numId="3">
    <w:abstractNumId w:val="5"/>
  </w:num>
  <w:num w:numId="4">
    <w:abstractNumId w:val="27"/>
  </w:num>
  <w:num w:numId="5">
    <w:abstractNumId w:val="26"/>
  </w:num>
  <w:num w:numId="6">
    <w:abstractNumId w:val="33"/>
  </w:num>
  <w:num w:numId="7">
    <w:abstractNumId w:val="7"/>
  </w:num>
  <w:num w:numId="8">
    <w:abstractNumId w:val="20"/>
  </w:num>
  <w:num w:numId="9">
    <w:abstractNumId w:val="17"/>
  </w:num>
  <w:num w:numId="10">
    <w:abstractNumId w:val="15"/>
  </w:num>
  <w:num w:numId="11">
    <w:abstractNumId w:val="14"/>
  </w:num>
  <w:num w:numId="12">
    <w:abstractNumId w:val="23"/>
  </w:num>
  <w:num w:numId="13">
    <w:abstractNumId w:val="19"/>
  </w:num>
  <w:num w:numId="14">
    <w:abstractNumId w:val="6"/>
  </w:num>
  <w:num w:numId="15">
    <w:abstractNumId w:val="30"/>
  </w:num>
  <w:num w:numId="16">
    <w:abstractNumId w:val="12"/>
  </w:num>
  <w:num w:numId="17">
    <w:abstractNumId w:val="35"/>
  </w:num>
  <w:num w:numId="18">
    <w:abstractNumId w:val="16"/>
  </w:num>
  <w:num w:numId="19">
    <w:abstractNumId w:val="28"/>
  </w:num>
  <w:num w:numId="20">
    <w:abstractNumId w:val="32"/>
  </w:num>
  <w:num w:numId="21">
    <w:abstractNumId w:val="11"/>
  </w:num>
  <w:num w:numId="22">
    <w:abstractNumId w:val="10"/>
  </w:num>
  <w:num w:numId="23">
    <w:abstractNumId w:val="25"/>
  </w:num>
  <w:num w:numId="24">
    <w:abstractNumId w:val="22"/>
  </w:num>
  <w:num w:numId="25">
    <w:abstractNumId w:val="22"/>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3"/>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3C1"/>
    <w:rsid w:val="00005D7E"/>
    <w:rsid w:val="0001717C"/>
    <w:rsid w:val="00071F75"/>
    <w:rsid w:val="0007679B"/>
    <w:rsid w:val="00096027"/>
    <w:rsid w:val="001073D5"/>
    <w:rsid w:val="00107716"/>
    <w:rsid w:val="00127B39"/>
    <w:rsid w:val="0016761D"/>
    <w:rsid w:val="00196E71"/>
    <w:rsid w:val="001C6221"/>
    <w:rsid w:val="001E6D80"/>
    <w:rsid w:val="002B00EB"/>
    <w:rsid w:val="002E57A2"/>
    <w:rsid w:val="00310A1A"/>
    <w:rsid w:val="003B6A16"/>
    <w:rsid w:val="003B71BF"/>
    <w:rsid w:val="003C6A07"/>
    <w:rsid w:val="003E592D"/>
    <w:rsid w:val="00432F5A"/>
    <w:rsid w:val="004727E8"/>
    <w:rsid w:val="004729D0"/>
    <w:rsid w:val="00484ACF"/>
    <w:rsid w:val="004B4813"/>
    <w:rsid w:val="004D2E14"/>
    <w:rsid w:val="004D503C"/>
    <w:rsid w:val="00570EB9"/>
    <w:rsid w:val="005A6ABB"/>
    <w:rsid w:val="00606009"/>
    <w:rsid w:val="006065BF"/>
    <w:rsid w:val="0062681E"/>
    <w:rsid w:val="00626B7C"/>
    <w:rsid w:val="00681FF9"/>
    <w:rsid w:val="00692D07"/>
    <w:rsid w:val="00713D7B"/>
    <w:rsid w:val="00724698"/>
    <w:rsid w:val="00731FC1"/>
    <w:rsid w:val="0075405D"/>
    <w:rsid w:val="0078460A"/>
    <w:rsid w:val="007B298E"/>
    <w:rsid w:val="007B5C02"/>
    <w:rsid w:val="00850983"/>
    <w:rsid w:val="0085753E"/>
    <w:rsid w:val="00875B65"/>
    <w:rsid w:val="008E19EF"/>
    <w:rsid w:val="009061FE"/>
    <w:rsid w:val="009113C1"/>
    <w:rsid w:val="00984E94"/>
    <w:rsid w:val="009A67FD"/>
    <w:rsid w:val="00A20046"/>
    <w:rsid w:val="00A63BD7"/>
    <w:rsid w:val="00A65F08"/>
    <w:rsid w:val="00AC6695"/>
    <w:rsid w:val="00B16584"/>
    <w:rsid w:val="00B601D4"/>
    <w:rsid w:val="00BC50BE"/>
    <w:rsid w:val="00BD7314"/>
    <w:rsid w:val="00BF1447"/>
    <w:rsid w:val="00BF5AF7"/>
    <w:rsid w:val="00C15835"/>
    <w:rsid w:val="00C57991"/>
    <w:rsid w:val="00C616FA"/>
    <w:rsid w:val="00D839C8"/>
    <w:rsid w:val="00DD001D"/>
    <w:rsid w:val="00E10CE2"/>
    <w:rsid w:val="00E42093"/>
    <w:rsid w:val="00E56CE7"/>
    <w:rsid w:val="00E8448D"/>
    <w:rsid w:val="00EC479E"/>
    <w:rsid w:val="00EF29DE"/>
    <w:rsid w:val="00F65EA8"/>
    <w:rsid w:val="00F76079"/>
    <w:rsid w:val="00F85482"/>
    <w:rsid w:val="00F8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ACB1"/>
  <w15:docId w15:val="{818034CE-1467-4847-A1FF-E54BC06F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 w:line="248"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06009"/>
    <w:pPr>
      <w:ind w:left="720"/>
      <w:contextualSpacing/>
    </w:pPr>
  </w:style>
  <w:style w:type="character" w:customStyle="1" w:styleId="AkapitzlistZnak">
    <w:name w:val="Akapit z listą Znak"/>
    <w:link w:val="Akapitzlist"/>
    <w:uiPriority w:val="99"/>
    <w:rsid w:val="00F76079"/>
    <w:rPr>
      <w:rFonts w:ascii="Times New Roman" w:eastAsia="Times New Roman" w:hAnsi="Times New Roman" w:cs="Times New Roman"/>
      <w:color w:val="000000"/>
    </w:rPr>
  </w:style>
  <w:style w:type="character" w:styleId="Hipercze">
    <w:name w:val="Hyperlink"/>
    <w:basedOn w:val="Domylnaczcionkaakapitu"/>
    <w:uiPriority w:val="99"/>
    <w:semiHidden/>
    <w:unhideWhenUsed/>
    <w:rsid w:val="00D839C8"/>
    <w:rPr>
      <w:color w:val="0000FF"/>
      <w:u w:val="single"/>
    </w:rPr>
  </w:style>
  <w:style w:type="character" w:customStyle="1" w:styleId="apple-converted-space">
    <w:name w:val="apple-converted-space"/>
    <w:basedOn w:val="Domylnaczcionkaakapitu"/>
    <w:rsid w:val="00D839C8"/>
  </w:style>
  <w:style w:type="character" w:customStyle="1" w:styleId="status">
    <w:name w:val="status"/>
    <w:basedOn w:val="Domylnaczcionkaakapitu"/>
    <w:rsid w:val="00D839C8"/>
  </w:style>
  <w:style w:type="paragraph" w:styleId="Tekstpodstawowy">
    <w:name w:val="Body Text"/>
    <w:basedOn w:val="Normalny"/>
    <w:link w:val="TekstpodstawowyZnak"/>
    <w:rsid w:val="00F85482"/>
    <w:pPr>
      <w:suppressAutoHyphens/>
      <w:autoSpaceDN w:val="0"/>
      <w:spacing w:after="120" w:line="276" w:lineRule="auto"/>
      <w:ind w:left="0" w:firstLine="0"/>
      <w:jc w:val="left"/>
      <w:textAlignment w:val="baseline"/>
    </w:pPr>
    <w:rPr>
      <w:rFonts w:ascii="Calibri" w:hAnsi="Calibri"/>
      <w:color w:val="auto"/>
    </w:rPr>
  </w:style>
  <w:style w:type="character" w:customStyle="1" w:styleId="TekstpodstawowyZnak">
    <w:name w:val="Tekst podstawowy Znak"/>
    <w:basedOn w:val="Domylnaczcionkaakapitu"/>
    <w:link w:val="Tekstpodstawowy"/>
    <w:rsid w:val="00F85482"/>
    <w:rPr>
      <w:rFonts w:ascii="Calibri" w:eastAsia="Times New Roman" w:hAnsi="Calibri" w:cs="Times New Roman"/>
    </w:rPr>
  </w:style>
  <w:style w:type="paragraph" w:styleId="Tekstdymka">
    <w:name w:val="Balloon Text"/>
    <w:basedOn w:val="Normalny"/>
    <w:link w:val="TekstdymkaZnak"/>
    <w:uiPriority w:val="99"/>
    <w:semiHidden/>
    <w:unhideWhenUsed/>
    <w:rsid w:val="00A20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04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9940">
      <w:bodyDiv w:val="1"/>
      <w:marLeft w:val="0"/>
      <w:marRight w:val="0"/>
      <w:marTop w:val="0"/>
      <w:marBottom w:val="0"/>
      <w:divBdr>
        <w:top w:val="none" w:sz="0" w:space="0" w:color="auto"/>
        <w:left w:val="none" w:sz="0" w:space="0" w:color="auto"/>
        <w:bottom w:val="none" w:sz="0" w:space="0" w:color="auto"/>
        <w:right w:val="none" w:sz="0" w:space="0" w:color="auto"/>
      </w:divBdr>
    </w:div>
    <w:div w:id="1743939911">
      <w:bodyDiv w:val="1"/>
      <w:marLeft w:val="0"/>
      <w:marRight w:val="0"/>
      <w:marTop w:val="0"/>
      <w:marBottom w:val="0"/>
      <w:divBdr>
        <w:top w:val="none" w:sz="0" w:space="0" w:color="auto"/>
        <w:left w:val="none" w:sz="0" w:space="0" w:color="auto"/>
        <w:bottom w:val="none" w:sz="0" w:space="0" w:color="auto"/>
        <w:right w:val="none" w:sz="0" w:space="0" w:color="auto"/>
      </w:divBdr>
    </w:div>
    <w:div w:id="1779326015">
      <w:bodyDiv w:val="1"/>
      <w:marLeft w:val="0"/>
      <w:marRight w:val="0"/>
      <w:marTop w:val="0"/>
      <w:marBottom w:val="0"/>
      <w:divBdr>
        <w:top w:val="none" w:sz="0" w:space="0" w:color="auto"/>
        <w:left w:val="none" w:sz="0" w:space="0" w:color="auto"/>
        <w:bottom w:val="none" w:sz="0" w:space="0" w:color="auto"/>
        <w:right w:val="none" w:sz="0" w:space="0" w:color="auto"/>
      </w:divBdr>
    </w:div>
    <w:div w:id="183614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10</Pages>
  <Words>3252</Words>
  <Characters>19512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Bpgusław Łapiński</dc:creator>
  <cp:keywords/>
  <cp:lastModifiedBy>Magdalena Komar</cp:lastModifiedBy>
  <cp:revision>55</cp:revision>
  <cp:lastPrinted>2021-03-22T10:56:00Z</cp:lastPrinted>
  <dcterms:created xsi:type="dcterms:W3CDTF">2017-05-15T11:10:00Z</dcterms:created>
  <dcterms:modified xsi:type="dcterms:W3CDTF">2022-12-02T09:46:00Z</dcterms:modified>
</cp:coreProperties>
</file>