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8B40" w14:textId="77777777"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28276B">
        <w:rPr>
          <w:b/>
        </w:rPr>
        <w:t>2 do S</w:t>
      </w:r>
      <w:r w:rsidR="005A0E6B">
        <w:rPr>
          <w:b/>
        </w:rPr>
        <w:t>WZ</w:t>
      </w:r>
    </w:p>
    <w:p w14:paraId="2768E4A0" w14:textId="253798B2" w:rsidR="005D432B" w:rsidRDefault="0028276B" w:rsidP="00BD4A28">
      <w:pPr>
        <w:spacing w:after="231" w:line="360" w:lineRule="auto"/>
        <w:ind w:left="0" w:firstLine="0"/>
        <w:jc w:val="center"/>
      </w:pPr>
      <w:r>
        <w:rPr>
          <w:b/>
        </w:rPr>
        <w:t>PROJEKTOWANE POSTANOWIENIA UMOWY</w:t>
      </w:r>
      <w:r w:rsidR="005C67C6">
        <w:rPr>
          <w:b/>
        </w:rPr>
        <w:t xml:space="preserve"> NR ….... /20</w:t>
      </w:r>
      <w:r w:rsidR="00BD4A28">
        <w:rPr>
          <w:b/>
        </w:rPr>
        <w:t>2</w:t>
      </w:r>
      <w:r>
        <w:rPr>
          <w:b/>
        </w:rPr>
        <w:t>1</w:t>
      </w:r>
      <w:r w:rsidR="005A0E6B">
        <w:rPr>
          <w:b/>
        </w:rPr>
        <w:t>/</w:t>
      </w:r>
      <w:r w:rsidR="00C63EFA">
        <w:rPr>
          <w:b/>
        </w:rPr>
        <w:t>PN</w:t>
      </w:r>
    </w:p>
    <w:p w14:paraId="7E17A7D0" w14:textId="77777777"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BD4A28">
        <w:t>2</w:t>
      </w:r>
      <w:r w:rsidR="0028276B">
        <w:t>1</w:t>
      </w:r>
      <w:r w:rsidR="0096624F">
        <w:t xml:space="preserve"> </w:t>
      </w:r>
      <w:r>
        <w:t>r., pomiędzy:</w:t>
      </w:r>
    </w:p>
    <w:p w14:paraId="1524F507" w14:textId="31CA0E7C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w Łapach </w:t>
      </w:r>
    </w:p>
    <w:p w14:paraId="45D8DB18" w14:textId="77777777"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>
        <w:rPr>
          <w:b/>
        </w:rPr>
        <w:t xml:space="preserve">Korczaka 23 </w:t>
      </w:r>
    </w:p>
    <w:p w14:paraId="2B5A017C" w14:textId="77777777"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>18-100 Łapy</w:t>
      </w:r>
    </w:p>
    <w:p w14:paraId="36F7BCC0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14:paraId="5910EF42" w14:textId="77777777"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14:paraId="79B7AB30" w14:textId="17DCD25D" w:rsidR="0096624F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</w:t>
      </w:r>
      <w:r w:rsidR="007A0C7D">
        <w:rPr>
          <w:b/>
        </w:rPr>
        <w:t>w Łapach</w:t>
      </w:r>
    </w:p>
    <w:p w14:paraId="162F4614" w14:textId="77777777"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 w:rsidRPr="00C24C2C">
        <w:rPr>
          <w:bCs/>
        </w:rPr>
        <w:t>zwanym dalej</w:t>
      </w:r>
      <w:r>
        <w:rPr>
          <w:b/>
        </w:rPr>
        <w:t xml:space="preserve"> „Zamawiającym” </w:t>
      </w:r>
    </w:p>
    <w:p w14:paraId="2EA027A3" w14:textId="77777777"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 xml:space="preserve">a firmą </w:t>
      </w:r>
    </w:p>
    <w:p w14:paraId="511D5ECC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ECA95FE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6CE921F7" w14:textId="77777777"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14:paraId="46C8E1C3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14:paraId="2389D85F" w14:textId="77777777"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…................................................</w:t>
      </w:r>
    </w:p>
    <w:p w14:paraId="7A3E88E1" w14:textId="41F24F82" w:rsidR="0096624F" w:rsidRDefault="00C24C2C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Cs/>
        </w:rPr>
        <w:t>z</w:t>
      </w:r>
      <w:r w:rsidR="005A0E6B" w:rsidRPr="00C24C2C">
        <w:rPr>
          <w:bCs/>
        </w:rPr>
        <w:t>wan</w:t>
      </w:r>
      <w:r>
        <w:rPr>
          <w:bCs/>
        </w:rPr>
        <w:t>ą</w:t>
      </w:r>
      <w:r w:rsidR="005A0E6B" w:rsidRPr="00C24C2C">
        <w:rPr>
          <w:bCs/>
        </w:rPr>
        <w:t xml:space="preserve"> dalej</w:t>
      </w:r>
      <w:r w:rsidR="005A0E6B">
        <w:rPr>
          <w:b/>
        </w:rPr>
        <w:t xml:space="preserve"> </w:t>
      </w:r>
      <w:r>
        <w:rPr>
          <w:b/>
        </w:rPr>
        <w:t>„</w:t>
      </w:r>
      <w:r w:rsidR="005A0E6B">
        <w:rPr>
          <w:b/>
        </w:rPr>
        <w:t>Wykonawcą</w:t>
      </w:r>
      <w:r>
        <w:rPr>
          <w:b/>
        </w:rPr>
        <w:t>”</w:t>
      </w:r>
      <w:r w:rsidR="005A0E6B">
        <w:rPr>
          <w:b/>
        </w:rPr>
        <w:t xml:space="preserve">, </w:t>
      </w:r>
    </w:p>
    <w:p w14:paraId="4C160DCF" w14:textId="07E110C3" w:rsidR="005D432B" w:rsidRDefault="005A0E6B" w:rsidP="00BD4A28">
      <w:pPr>
        <w:spacing w:after="5" w:line="360" w:lineRule="auto"/>
        <w:ind w:left="-5" w:right="3241"/>
        <w:jc w:val="left"/>
        <w:rPr>
          <w:bCs/>
        </w:rPr>
      </w:pPr>
      <w:r w:rsidRPr="00C24C2C">
        <w:rPr>
          <w:bCs/>
        </w:rPr>
        <w:t>reprezentowaną przez:</w:t>
      </w:r>
    </w:p>
    <w:p w14:paraId="604CB6D8" w14:textId="77777777" w:rsidR="00C24C2C" w:rsidRPr="00C24C2C" w:rsidRDefault="00C24C2C" w:rsidP="00BD4A28">
      <w:pPr>
        <w:spacing w:after="5" w:line="360" w:lineRule="auto"/>
        <w:ind w:left="-5" w:right="3241"/>
        <w:jc w:val="left"/>
        <w:rPr>
          <w:bCs/>
        </w:rPr>
      </w:pPr>
    </w:p>
    <w:p w14:paraId="051C9199" w14:textId="429F2732"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  <w:r w:rsidR="00C24C2C">
        <w:t>...................</w:t>
      </w:r>
    </w:p>
    <w:p w14:paraId="340A546D" w14:textId="77777777" w:rsidR="00BD4A28" w:rsidRDefault="00BD4A28" w:rsidP="00BD4A28">
      <w:pPr>
        <w:spacing w:line="360" w:lineRule="auto"/>
        <w:ind w:left="-5" w:right="11"/>
      </w:pPr>
    </w:p>
    <w:p w14:paraId="0B55BC22" w14:textId="6B3BCB3D" w:rsidR="00196E90" w:rsidRDefault="0028276B" w:rsidP="0028276B">
      <w:pPr>
        <w:spacing w:line="360" w:lineRule="auto"/>
      </w:pPr>
      <w:r>
        <w:t xml:space="preserve">Umowa zawarta w wyniku przeprowadzonego postępowania o udzielenie zamówienia publicznego prowadzonego w trybie </w:t>
      </w:r>
      <w:r w:rsidR="00B93E0A">
        <w:t>przetargu nieograniczonego</w:t>
      </w:r>
      <w:r>
        <w:t xml:space="preserve">, na podstawie art. </w:t>
      </w:r>
      <w:r w:rsidR="00705BB8">
        <w:t>132</w:t>
      </w:r>
      <w:r>
        <w:t xml:space="preserve"> ustawy z dnia 11 września 2019 r. – Prawo zamówień publicznych (Dz. U. z 20</w:t>
      </w:r>
      <w:r w:rsidR="00637D53">
        <w:t>21</w:t>
      </w:r>
      <w:r>
        <w:t xml:space="preserve"> r., poz. </w:t>
      </w:r>
      <w:r w:rsidR="00637D53">
        <w:t>1129</w:t>
      </w:r>
      <w:r w:rsidR="000164D6">
        <w:t xml:space="preserve"> z </w:t>
      </w:r>
      <w:r w:rsidR="00AE01B6">
        <w:t>późn</w:t>
      </w:r>
      <w:r w:rsidR="000164D6">
        <w:t>. zm.</w:t>
      </w:r>
      <w:r>
        <w:t>), post</w:t>
      </w:r>
      <w:r w:rsidR="00C63EFA">
        <w:t xml:space="preserve">ępowanie o numerze: </w:t>
      </w:r>
      <w:r w:rsidR="00C63EFA" w:rsidRPr="00F6649C">
        <w:rPr>
          <w:b/>
          <w:bCs/>
        </w:rPr>
        <w:t>ZP/</w:t>
      </w:r>
      <w:r w:rsidR="00F6649C" w:rsidRPr="00F6649C">
        <w:rPr>
          <w:b/>
          <w:bCs/>
        </w:rPr>
        <w:t>40</w:t>
      </w:r>
      <w:r w:rsidR="00C63EFA" w:rsidRPr="00F6649C">
        <w:rPr>
          <w:b/>
          <w:bCs/>
        </w:rPr>
        <w:t>/2021/PN</w:t>
      </w:r>
      <w:r w:rsidRPr="00F6649C">
        <w:t>.</w:t>
      </w:r>
    </w:p>
    <w:p w14:paraId="0A101B22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14:paraId="036253D0" w14:textId="19AB422D" w:rsidR="00B706A6" w:rsidRPr="00A85EC5" w:rsidRDefault="005A0E6B" w:rsidP="00EC7363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ind w:right="11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</w:t>
      </w:r>
      <w:r w:rsidR="00262821">
        <w:t xml:space="preserve">Działu Diagnostyki </w:t>
      </w:r>
      <w:r w:rsidR="000239D0">
        <w:t>Laborator</w:t>
      </w:r>
      <w:r w:rsidR="00262821">
        <w:t>yjnej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A85EC5">
        <w:rPr>
          <w:bCs/>
        </w:rPr>
        <w:t>przez Wykonawcę, na zlecenie Zamawiającego</w:t>
      </w:r>
      <w:r w:rsidR="006C46D9" w:rsidRPr="00A85EC5">
        <w:rPr>
          <w:bCs/>
        </w:rPr>
        <w:t xml:space="preserve"> </w:t>
      </w:r>
      <w:r w:rsidR="006C46D9" w:rsidRPr="00A85EC5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</w:t>
      </w:r>
      <w:r w:rsidR="00A85EC5">
        <w:t>(</w:t>
      </w:r>
      <w:r>
        <w:t>słownie:</w:t>
      </w:r>
      <w:r w:rsidR="00BD4A28">
        <w:t xml:space="preserve"> </w:t>
      </w:r>
      <w:r>
        <w:t>.................................................</w:t>
      </w:r>
      <w:r w:rsidR="00A85EC5">
        <w:t>)</w:t>
      </w:r>
      <w:r w:rsidR="00C24C2C">
        <w:t xml:space="preserve">; wartość umowy netto wynosi: </w:t>
      </w:r>
      <w:r w:rsidR="00C24C2C" w:rsidRPr="00C24C2C">
        <w:t xml:space="preserve">......................... zł, </w:t>
      </w:r>
      <w:r w:rsidR="00A85EC5">
        <w:t>(</w:t>
      </w:r>
      <w:r w:rsidR="00C24C2C" w:rsidRPr="00C24C2C">
        <w:t>słownie: .................................................</w:t>
      </w:r>
      <w:r w:rsidR="00A85EC5">
        <w:t>)</w:t>
      </w:r>
      <w:r w:rsidR="00C24C2C" w:rsidRPr="00C24C2C">
        <w:t>,</w:t>
      </w:r>
      <w:r w:rsidR="00A85EC5">
        <w:t xml:space="preserve"> </w:t>
      </w:r>
      <w:r w:rsidR="00B706A6">
        <w:t>w tym:</w:t>
      </w:r>
    </w:p>
    <w:p w14:paraId="2ADFF04E" w14:textId="21F559BA" w:rsidR="00FF07F0" w:rsidRDefault="00FF07F0" w:rsidP="00EC7363">
      <w:pPr>
        <w:widowControl w:val="0"/>
        <w:tabs>
          <w:tab w:val="left" w:pos="840"/>
        </w:tabs>
        <w:suppressAutoHyphens/>
        <w:spacing w:after="0" w:line="360" w:lineRule="auto"/>
        <w:ind w:left="567"/>
        <w:jc w:val="left"/>
      </w:pPr>
      <w:r>
        <w:rPr>
          <w:b/>
        </w:rPr>
        <w:t>Pakiet nr ..</w:t>
      </w:r>
      <w:r>
        <w:t xml:space="preserve"> na łączną wartość brutto: ........................ PLN,</w:t>
      </w:r>
      <w:r w:rsidR="00C24C2C">
        <w:t xml:space="preserve"> (</w:t>
      </w:r>
      <w:r>
        <w:t>słownie: .................................................... PLN</w:t>
      </w:r>
      <w:r w:rsidR="00C24C2C">
        <w:t xml:space="preserve">); wartość netto: </w:t>
      </w:r>
      <w:r w:rsidR="00C24C2C" w:rsidRPr="00C24C2C">
        <w:t>........................ PLN, (słownie: .................................................... PLN)</w:t>
      </w:r>
      <w:r w:rsidR="00C24C2C">
        <w:t>,</w:t>
      </w:r>
    </w:p>
    <w:p w14:paraId="130952EE" w14:textId="2D20E034" w:rsidR="00C24C2C" w:rsidRDefault="00C24C2C" w:rsidP="00EC7363">
      <w:pPr>
        <w:widowControl w:val="0"/>
        <w:tabs>
          <w:tab w:val="left" w:pos="840"/>
        </w:tabs>
        <w:suppressAutoHyphens/>
        <w:spacing w:after="0" w:line="360" w:lineRule="auto"/>
        <w:ind w:left="567"/>
        <w:jc w:val="left"/>
      </w:pPr>
      <w:r>
        <w:rPr>
          <w:b/>
        </w:rPr>
        <w:t>Pakiet nr ..</w:t>
      </w:r>
      <w:r>
        <w:t xml:space="preserve"> na łączną wartość brutto: ........................ PLN, (słownie: .................................................... PLN); wartość netto: </w:t>
      </w:r>
      <w:r w:rsidRPr="00C24C2C">
        <w:t>........................ PLN, (słownie: .................................................... PLN)</w:t>
      </w:r>
      <w:r>
        <w:t xml:space="preserve">, </w:t>
      </w:r>
    </w:p>
    <w:p w14:paraId="6A8BAD98" w14:textId="2DADCDD8" w:rsidR="007B1E90" w:rsidRDefault="007B1E90" w:rsidP="00B93E0A">
      <w:pPr>
        <w:tabs>
          <w:tab w:val="left" w:pos="840"/>
        </w:tabs>
        <w:spacing w:after="0" w:line="360" w:lineRule="auto"/>
        <w:ind w:left="720"/>
      </w:pPr>
      <w:r>
        <w:lastRenderedPageBreak/>
        <w:t xml:space="preserve">zgodnie z </w:t>
      </w:r>
      <w:r w:rsidR="00B94C38">
        <w:t xml:space="preserve">załącznikiem nr </w:t>
      </w:r>
      <w:r w:rsidR="00C24C2C">
        <w:t>1</w:t>
      </w:r>
      <w:r w:rsidR="00B93E0A">
        <w:t xml:space="preserve"> </w:t>
      </w:r>
      <w:r>
        <w:t xml:space="preserve">– </w:t>
      </w:r>
      <w:r w:rsidR="00B93E0A">
        <w:t>f</w:t>
      </w:r>
      <w:r>
        <w:t xml:space="preserve">ormularzem </w:t>
      </w:r>
      <w:r w:rsidR="00B93E0A">
        <w:t>a</w:t>
      </w:r>
      <w:r>
        <w:t>sortymentowo</w:t>
      </w:r>
      <w:r w:rsidR="00C24C2C">
        <w:t>-</w:t>
      </w:r>
      <w:r w:rsidR="00B93E0A">
        <w:t>c</w:t>
      </w:r>
      <w:r>
        <w:t>enowym stanowiącym integralną część umowy.</w:t>
      </w:r>
    </w:p>
    <w:p w14:paraId="06763538" w14:textId="698C8ED3" w:rsidR="00356298" w:rsidRPr="00551EF9" w:rsidRDefault="007B1E90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551EF9">
        <w:rPr>
          <w:bCs/>
        </w:rPr>
        <w:t>Zamawiający informuje, iż podane w specyfikacji ilości asortymentu stanowią podstawę do złożenia oferty związanej z realizacją umowy</w:t>
      </w:r>
      <w:r w:rsidR="00551EF9" w:rsidRPr="00551EF9">
        <w:rPr>
          <w:bCs/>
        </w:rPr>
        <w:t>,</w:t>
      </w:r>
      <w:r w:rsidRPr="00551EF9">
        <w:rPr>
          <w:bCs/>
        </w:rPr>
        <w:t xml:space="preserve"> są przybliżone i w rzeczywistości ilość asortymentu może być mniejsza.</w:t>
      </w:r>
      <w:r w:rsidR="00356298" w:rsidRPr="00551EF9">
        <w:rPr>
          <w:bCs/>
        </w:rPr>
        <w:t xml:space="preserve"> </w:t>
      </w:r>
    </w:p>
    <w:p w14:paraId="0B8F958F" w14:textId="7FE44E40" w:rsidR="007B1E90" w:rsidRPr="00356298" w:rsidRDefault="00356298" w:rsidP="0035629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rPr>
          <w:bCs/>
        </w:rPr>
        <w:t xml:space="preserve">Zamawiający jest uprawniony do zmniejszenia zakresu zamówienia </w:t>
      </w:r>
      <w:r w:rsidRPr="00C63EFA">
        <w:rPr>
          <w:bCs/>
          <w:u w:val="single"/>
        </w:rPr>
        <w:t xml:space="preserve">w ilości nieprzekraczającej </w:t>
      </w:r>
      <w:r w:rsidRPr="00C63EFA">
        <w:rPr>
          <w:bCs/>
          <w:u w:val="single"/>
        </w:rPr>
        <w:br/>
        <w:t>20%</w:t>
      </w:r>
      <w:r w:rsidRPr="00C777D8">
        <w:rPr>
          <w:bCs/>
        </w:rPr>
        <w:t xml:space="preserve"> względem ilości wskazanych w załączniku nr 1 do umowy. Wykonawcy nie przysługuje wobec Zamawiającego roszczenie odszkodowawcze w przypadku zmniejszenia zakresu umowy zgodnie </w:t>
      </w:r>
      <w:r>
        <w:rPr>
          <w:bCs/>
        </w:rPr>
        <w:br/>
      </w:r>
      <w:r w:rsidRPr="00C777D8">
        <w:rPr>
          <w:bCs/>
        </w:rPr>
        <w:t>z postanowieniami niniejszego paragrafu.</w:t>
      </w:r>
    </w:p>
    <w:p w14:paraId="1E6953A9" w14:textId="50511843"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>Cena ofertowa jest ceną brutto zawierającą podatek VAT oraz wszelkie koszty i opłat</w:t>
      </w:r>
      <w:r w:rsidR="009808A5">
        <w:rPr>
          <w:bCs/>
        </w:rPr>
        <w:t>y</w:t>
      </w:r>
      <w:r w:rsidRPr="00371B7A">
        <w:rPr>
          <w:bCs/>
        </w:rPr>
        <w:t xml:space="preserve">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14:paraId="49BB4386" w14:textId="77777777" w:rsidR="007B1E90" w:rsidRPr="00C777D8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 w:rsidRPr="00C777D8">
        <w:t xml:space="preserve">Ceny w </w:t>
      </w:r>
      <w:r w:rsidR="00B94C38" w:rsidRPr="00C777D8">
        <w:t>z</w:t>
      </w:r>
      <w:r w:rsidRPr="00C777D8">
        <w:t xml:space="preserve">ałączniku nr 1 do </w:t>
      </w:r>
      <w:r w:rsidR="00B93E0A" w:rsidRPr="00C777D8">
        <w:t xml:space="preserve">niniejszej </w:t>
      </w:r>
      <w:r w:rsidRPr="00C777D8">
        <w:t>umowy są stałe i obowiązują przez cały okres trwania umowy</w:t>
      </w:r>
      <w:r w:rsidR="00B94C38" w:rsidRPr="00C777D8">
        <w:t>.</w:t>
      </w:r>
    </w:p>
    <w:p w14:paraId="301A504F" w14:textId="74F7005A" w:rsidR="00E5296B" w:rsidRPr="00C777D8" w:rsidRDefault="005A0E6B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C777D8">
        <w:t xml:space="preserve">Umowa obowiązuje przez okres </w:t>
      </w:r>
      <w:r w:rsidR="00A85EC5" w:rsidRPr="00A85EC5">
        <w:rPr>
          <w:b/>
          <w:bCs/>
        </w:rPr>
        <w:t>12</w:t>
      </w:r>
      <w:r w:rsidRPr="00A85EC5">
        <w:rPr>
          <w:b/>
          <w:bCs/>
        </w:rPr>
        <w:t xml:space="preserve"> miesięcy </w:t>
      </w:r>
      <w:r w:rsidRPr="00C777D8">
        <w:t xml:space="preserve">od dnia </w:t>
      </w:r>
      <w:r w:rsidR="00B94C38" w:rsidRPr="00C777D8">
        <w:t>zawarci</w:t>
      </w:r>
      <w:r w:rsidRPr="00C777D8">
        <w:t>a umowy</w:t>
      </w:r>
      <w:r w:rsidR="00A85EC5">
        <w:t>.</w:t>
      </w:r>
    </w:p>
    <w:p w14:paraId="7C87BE5D" w14:textId="05438BE7" w:rsidR="00C777D8" w:rsidRPr="00C777D8" w:rsidRDefault="00C777D8" w:rsidP="00C777D8">
      <w:pPr>
        <w:pStyle w:val="Akapitzlist"/>
        <w:numPr>
          <w:ilvl w:val="0"/>
          <w:numId w:val="28"/>
        </w:numPr>
        <w:spacing w:line="360" w:lineRule="auto"/>
        <w:rPr>
          <w:color w:val="FF0000"/>
        </w:rPr>
      </w:pPr>
      <w:r>
        <w:t xml:space="preserve">Na podstawie </w:t>
      </w:r>
      <w:r w:rsidRPr="00B67E5C">
        <w:t>art.</w:t>
      </w:r>
      <w:r w:rsidR="00B67E5C" w:rsidRPr="00B67E5C">
        <w:t xml:space="preserve"> 441</w:t>
      </w:r>
      <w:r w:rsidR="00B67E5C">
        <w:t xml:space="preserve"> ustawy pzp,</w:t>
      </w:r>
      <w:r>
        <w:t xml:space="preserve"> </w:t>
      </w:r>
      <w:r w:rsidRPr="00334725">
        <w:t xml:space="preserve">Zamawiający w przedmiotowym postępowaniu przewiduje zastosowanie </w:t>
      </w:r>
      <w:r w:rsidRPr="00C777D8">
        <w:rPr>
          <w:b/>
        </w:rPr>
        <w:t>prawa opcji</w:t>
      </w:r>
      <w:r w:rsidRPr="00334725">
        <w:t xml:space="preserve"> polegającego na możliwości zwiększenia zakresu realizacji dostaw poszczególnych odczynników </w:t>
      </w:r>
      <w:r w:rsidRPr="00C777D8">
        <w:rPr>
          <w:b/>
        </w:rPr>
        <w:t>w ilości nieprzekraczającej 50% wielkości</w:t>
      </w:r>
      <w:r w:rsidRPr="00334725">
        <w:t xml:space="preserve"> określonej w niniejszej specyfikacji przedmiotu zamówienia</w:t>
      </w:r>
      <w:r w:rsidR="00A85EC5">
        <w:t xml:space="preserve"> w przypadku wyczerpania asortymentu</w:t>
      </w:r>
      <w:r w:rsidRPr="00334725">
        <w:t>. Przy ustalaniu wielkości granicznej opcji Zamawiający celem realizacji zamówienia będzie każdorazowo zaokrąglał w górę wyliczenie do pełnej jednostki handlowej odczynników.</w:t>
      </w:r>
    </w:p>
    <w:p w14:paraId="308C9C79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14:paraId="1D5B985D" w14:textId="77777777"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14:paraId="5DF0E96C" w14:textId="77777777" w:rsidR="007B1E90" w:rsidRDefault="007B1E90" w:rsidP="00BD4A28">
      <w:pPr>
        <w:spacing w:after="0" w:line="360" w:lineRule="auto"/>
      </w:pPr>
      <w:r>
        <w:t>Wykonawca oświadcza, iż:</w:t>
      </w:r>
    </w:p>
    <w:p w14:paraId="7E37B291" w14:textId="5A069AA6" w:rsidR="007B1E90" w:rsidRDefault="007B1E90" w:rsidP="00B93E0A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</w:t>
      </w:r>
      <w:r w:rsidR="00B93E0A" w:rsidRPr="00B93E0A">
        <w:t>z dnia 20 maja 2010 r.</w:t>
      </w:r>
      <w:r w:rsidR="00356298">
        <w:t>,</w:t>
      </w:r>
      <w:r w:rsidR="00B93E0A" w:rsidRPr="00B93E0A">
        <w:t xml:space="preserve"> </w:t>
      </w:r>
      <w:r w:rsidR="00A85EC5" w:rsidRPr="00A85EC5">
        <w:t>Dz.U. z 2020 r. poz. 186</w:t>
      </w:r>
      <w:r w:rsidR="009808A5">
        <w:br/>
        <w:t>z późn.</w:t>
      </w:r>
      <w:r w:rsidR="00262821">
        <w:t xml:space="preserve"> zm.</w:t>
      </w:r>
      <w:r w:rsidR="00B93E0A" w:rsidRPr="00B93E0A">
        <w:t>)</w:t>
      </w:r>
      <w:r w:rsidRPr="00C54775">
        <w:rPr>
          <w:rFonts w:ascii="Times" w:hAnsi="Times"/>
        </w:rPr>
        <w:t>;</w:t>
      </w:r>
    </w:p>
    <w:p w14:paraId="22BE1262" w14:textId="0C513C5E"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Dokumenty dopuszczające</w:t>
      </w:r>
      <w:r w:rsidR="00235C3A">
        <w:t>,</w:t>
      </w:r>
      <w:r w:rsidRPr="00DA23DF">
        <w:t xml:space="preserve"> tj.: deklaracje zgodności, certyfikaty CE, zgłoszenia/powiadomienia</w:t>
      </w:r>
      <w:r w:rsidR="00235C3A">
        <w:br/>
      </w: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</w:t>
      </w:r>
      <w:r w:rsidR="00DB250E">
        <w:t>,</w:t>
      </w:r>
      <w:r w:rsidRPr="00DA23DF">
        <w:t xml:space="preserve"> zostan</w:t>
      </w:r>
      <w:r w:rsidR="00B93E0A">
        <w:t>ą przedłożone na każde żądanie Z</w:t>
      </w:r>
      <w:r w:rsidRPr="00DA23DF">
        <w:t>amawiającego.</w:t>
      </w:r>
    </w:p>
    <w:p w14:paraId="70D405E0" w14:textId="258ADEE7"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Wyroby medyczne w ramach składanej oferty posiadają aktualne świadectwa rejestracji</w:t>
      </w:r>
      <w:r w:rsidR="00262821">
        <w:t>.</w:t>
      </w:r>
    </w:p>
    <w:p w14:paraId="10F25F22" w14:textId="2D4D31A5" w:rsidR="007C4EF3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Pr="007C4EF3">
        <w:t xml:space="preserve">ferowane odczynniki muszą być dopuszczone do obrotu na terenie Polski, zgodnie z ustawą </w:t>
      </w:r>
      <w:r w:rsidR="00BD4A28">
        <w:br/>
      </w:r>
      <w:r w:rsidR="00B93E0A">
        <w:t xml:space="preserve">o wyrobach medycznych, </w:t>
      </w:r>
      <w:r w:rsidRPr="007C4EF3">
        <w:t xml:space="preserve">muszą posiadać deklaracje zgodności z dyrektywą 98/79/WE, certyfikat CE IVD oraz numer jednostki notyfikowanej zgodnie z ustawą o </w:t>
      </w:r>
      <w:r w:rsidR="00B93E0A">
        <w:t>wyrobach medycznych</w:t>
      </w:r>
      <w:r w:rsidR="009808A5">
        <w:t>.</w:t>
      </w:r>
    </w:p>
    <w:p w14:paraId="3D385F76" w14:textId="77777777" w:rsidR="00EA045B" w:rsidRPr="00610B75" w:rsidRDefault="00EA045B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14:paraId="1526A481" w14:textId="77777777" w:rsidR="007B1E90" w:rsidRDefault="007B1E90" w:rsidP="00BD4A28">
      <w:pPr>
        <w:spacing w:after="0" w:line="360" w:lineRule="auto"/>
        <w:ind w:left="0" w:right="11" w:firstLine="0"/>
      </w:pPr>
    </w:p>
    <w:p w14:paraId="3D29A235" w14:textId="77777777" w:rsidR="00BF293D" w:rsidRDefault="00BF293D">
      <w:pPr>
        <w:spacing w:after="160" w:line="259" w:lineRule="auto"/>
        <w:ind w:left="0" w:firstLine="0"/>
        <w:jc w:val="left"/>
      </w:pPr>
      <w:r>
        <w:br w:type="page"/>
      </w:r>
    </w:p>
    <w:p w14:paraId="06819D3E" w14:textId="13519E11" w:rsidR="005D432B" w:rsidRDefault="005A0E6B" w:rsidP="00BD4A28">
      <w:pPr>
        <w:spacing w:after="0" w:line="360" w:lineRule="auto"/>
        <w:ind w:right="58"/>
        <w:jc w:val="center"/>
      </w:pPr>
      <w:r>
        <w:lastRenderedPageBreak/>
        <w:t xml:space="preserve">§ 3 </w:t>
      </w:r>
    </w:p>
    <w:p w14:paraId="357A05BA" w14:textId="19660878"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</w:t>
      </w:r>
      <w:r w:rsidRPr="006A38C7">
        <w:t xml:space="preserve">dostarczanych towarów </w:t>
      </w:r>
      <w:r w:rsidRPr="006A38C7">
        <w:rPr>
          <w:b/>
          <w:bCs/>
        </w:rPr>
        <w:t xml:space="preserve">nie może być krótszy </w:t>
      </w:r>
      <w:r w:rsidR="00CA7A1B" w:rsidRPr="006A38C7">
        <w:rPr>
          <w:b/>
          <w:bCs/>
        </w:rPr>
        <w:t>niż okres wskazany w „Wymagania”</w:t>
      </w:r>
      <w:r w:rsidR="00CA7A1B" w:rsidRPr="006A38C7">
        <w:t xml:space="preserve"> </w:t>
      </w:r>
      <w:r w:rsidR="00CA7A1B" w:rsidRPr="006A38C7">
        <w:br/>
        <w:t xml:space="preserve">w </w:t>
      </w:r>
      <w:r w:rsidR="0087049C" w:rsidRPr="006A38C7">
        <w:t>f</w:t>
      </w:r>
      <w:r w:rsidR="00CA7A1B" w:rsidRPr="006A38C7">
        <w:t xml:space="preserve">ormularzu asortymentowo-cenowym stanowiącym </w:t>
      </w:r>
      <w:r w:rsidR="0087049C" w:rsidRPr="006A38C7">
        <w:t>z</w:t>
      </w:r>
      <w:r w:rsidR="00CA7A1B" w:rsidRPr="006A38C7">
        <w:t xml:space="preserve">ałącznik nr </w:t>
      </w:r>
      <w:r w:rsidR="00B93E0A" w:rsidRPr="006A38C7">
        <w:t>7</w:t>
      </w:r>
      <w:r w:rsidR="00CA7A1B" w:rsidRPr="006A38C7">
        <w:t xml:space="preserve"> do SWZ. W przypadku braku wskazania okres ważności nie może być krótszy niż </w:t>
      </w:r>
      <w:r w:rsidR="00262821">
        <w:t>12</w:t>
      </w:r>
      <w:r w:rsidR="00CA7A1B" w:rsidRPr="006A38C7">
        <w:t xml:space="preserve"> miesięcy od dnia odbioru dostawy.</w:t>
      </w:r>
    </w:p>
    <w:p w14:paraId="253A7EDF" w14:textId="15436D0A" w:rsidR="00BB21B0" w:rsidRPr="00AE01B6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t xml:space="preserve">Za jakość </w:t>
      </w:r>
      <w:r w:rsidR="0087049C">
        <w:t xml:space="preserve">i </w:t>
      </w:r>
      <w:r w:rsidRPr="00D77567">
        <w:t xml:space="preserve">wskazany na produkcie okres </w:t>
      </w:r>
      <w:r w:rsidRPr="00AE01B6">
        <w:t>ważności</w:t>
      </w:r>
      <w:r w:rsidR="0087049C" w:rsidRPr="00AE01B6">
        <w:t xml:space="preserve"> odpowiedzialny jest Wykonawca</w:t>
      </w:r>
      <w:r w:rsidRPr="00AE01B6">
        <w:t>.</w:t>
      </w:r>
    </w:p>
    <w:p w14:paraId="502203BB" w14:textId="2D351571" w:rsidR="00F36D74" w:rsidRPr="00AE01B6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AE01B6">
        <w:t xml:space="preserve">Wykonawca zobowiązuje się realizować dostawy </w:t>
      </w:r>
      <w:r w:rsidRPr="00AE01B6">
        <w:rPr>
          <w:b/>
        </w:rPr>
        <w:t xml:space="preserve">w </w:t>
      </w:r>
      <w:r w:rsidRPr="00AE01B6">
        <w:rPr>
          <w:b/>
          <w:color w:val="auto"/>
        </w:rPr>
        <w:t xml:space="preserve">terminie do </w:t>
      </w:r>
      <w:r w:rsidR="00262821" w:rsidRPr="00AE01B6">
        <w:rPr>
          <w:b/>
          <w:color w:val="auto"/>
        </w:rPr>
        <w:t>3</w:t>
      </w:r>
      <w:r w:rsidRPr="00AE01B6">
        <w:rPr>
          <w:b/>
          <w:color w:val="auto"/>
        </w:rPr>
        <w:t xml:space="preserve"> dni roboczych</w:t>
      </w:r>
      <w:r w:rsidRPr="00AE01B6">
        <w:rPr>
          <w:color w:val="auto"/>
        </w:rPr>
        <w:t xml:space="preserve"> od </w:t>
      </w:r>
      <w:r w:rsidRPr="00AE01B6">
        <w:t>daty złożenia zamówienia przez Zamawiającego.</w:t>
      </w:r>
    </w:p>
    <w:p w14:paraId="43F60B27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zobowiązuje się dostarczać towar w ilości i asortymencie zgodnym z zamówieniami pisemnymi, złożonymi przez Zamawiającego za pomocą faksu</w:t>
      </w:r>
      <w:r w:rsidR="00C8323B">
        <w:t xml:space="preserve"> lub za pośrednictwem poczty elektronicznej</w:t>
      </w:r>
      <w:r>
        <w:t xml:space="preserve">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 w:rsidR="00635DCF">
        <w:rPr>
          <w:b/>
          <w:bCs/>
        </w:rPr>
        <w:t xml:space="preserve"> </w:t>
      </w:r>
      <w:r w:rsidR="00635DCF">
        <w:t>(poniedziałek-piątek)</w:t>
      </w:r>
      <w:r>
        <w:t xml:space="preserve">, od otrzymania zamówienia. Wymaga się, </w:t>
      </w:r>
      <w:r w:rsidR="00635DCF">
        <w:br/>
      </w:r>
      <w:r>
        <w:t xml:space="preserve">aby cały towar, wymieniony w pojedynczym zamówieniu był dostarczany w jednej dostawie. </w:t>
      </w:r>
      <w:r w:rsidR="00635DCF">
        <w:br/>
      </w:r>
      <w:r>
        <w:t xml:space="preserve">Towar </w:t>
      </w:r>
      <w:r w:rsidR="0087049C">
        <w:t>dostarczony</w:t>
      </w:r>
      <w:r w:rsidR="00C8323B">
        <w:t xml:space="preserve"> </w:t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14:paraId="5116B86D" w14:textId="77777777"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14:paraId="6FADFE98" w14:textId="77777777"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14:paraId="010CF4A0" w14:textId="77777777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Wykonawca zobowiązuje się do dostarczenia:</w:t>
      </w:r>
    </w:p>
    <w:p w14:paraId="5685E8DC" w14:textId="5AAB7CA1" w:rsidR="007C64D1" w:rsidRPr="00BF293D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BF293D">
        <w:rPr>
          <w:rFonts w:ascii="Times" w:hAnsi="Times" w:cs="Tahoma"/>
        </w:rPr>
        <w:t>towaru posiadającego dokumenty dopuszczające przedmiot zamówienia do użytku w placówkach ochrony zdrowia,</w:t>
      </w:r>
      <w:r w:rsidR="00171EFC" w:rsidRPr="00BF293D">
        <w:rPr>
          <w:rFonts w:ascii="Times" w:hAnsi="Times" w:cs="Tahoma"/>
        </w:rPr>
        <w:t xml:space="preserve"> </w:t>
      </w:r>
      <w:r w:rsidRPr="00BF293D">
        <w:rPr>
          <w:rFonts w:ascii="Times" w:hAnsi="Times" w:cs="Tahoma"/>
        </w:rPr>
        <w:t>o wysokim standardzie jakościowym.</w:t>
      </w:r>
    </w:p>
    <w:p w14:paraId="6A43370E" w14:textId="77777777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Na każdej partii towaru muszą znajdować się etykiety umożliwiające oznaczenie towaru co do tożsamości.</w:t>
      </w:r>
    </w:p>
    <w:p w14:paraId="586A5893" w14:textId="573B5F1E" w:rsidR="00262821" w:rsidRPr="00BF293D" w:rsidRDefault="007C64D1" w:rsidP="00542843">
      <w:pPr>
        <w:pStyle w:val="Akapitzlist"/>
        <w:numPr>
          <w:ilvl w:val="0"/>
          <w:numId w:val="9"/>
        </w:numPr>
        <w:spacing w:after="0" w:line="360" w:lineRule="auto"/>
        <w:ind w:right="11" w:hanging="345"/>
      </w:pPr>
      <w:r w:rsidRPr="00BF293D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</w:t>
      </w:r>
      <w:r w:rsidR="00542843" w:rsidRPr="00BF293D">
        <w:rPr>
          <w:rFonts w:ascii="Times" w:hAnsi="Times" w:cs="Tahoma"/>
        </w:rPr>
        <w:t xml:space="preserve">numer serii, </w:t>
      </w:r>
      <w:r w:rsidRPr="00BF293D">
        <w:rPr>
          <w:rFonts w:ascii="Times" w:hAnsi="Times" w:cs="Tahoma"/>
        </w:rPr>
        <w:t>liczba sztuk znajdująca się</w:t>
      </w:r>
      <w:r w:rsidR="00542843" w:rsidRPr="00BF293D">
        <w:rPr>
          <w:rFonts w:ascii="Times" w:hAnsi="Times" w:cs="Tahoma"/>
        </w:rPr>
        <w:br/>
      </w:r>
      <w:r w:rsidRPr="00BF293D">
        <w:rPr>
          <w:rFonts w:ascii="Times" w:hAnsi="Times" w:cs="Tahoma"/>
        </w:rPr>
        <w:t>w opakowaniu, kody zgodne z informacjami zawartymi w katalogach Wy</w:t>
      </w:r>
      <w:r w:rsidR="00BD4A28" w:rsidRPr="00BF293D">
        <w:rPr>
          <w:rFonts w:ascii="Times" w:hAnsi="Times" w:cs="Tahoma"/>
        </w:rPr>
        <w:t xml:space="preserve">konawcy, termin przydatności </w:t>
      </w:r>
      <w:r w:rsidRPr="00BF293D">
        <w:rPr>
          <w:rFonts w:ascii="Times" w:hAnsi="Times" w:cs="Tahoma"/>
        </w:rPr>
        <w:t>do użycia</w:t>
      </w:r>
      <w:r w:rsidR="00542843" w:rsidRPr="00BF293D">
        <w:rPr>
          <w:rFonts w:ascii="Times" w:hAnsi="Times" w:cs="Tahoma"/>
        </w:rPr>
        <w:t xml:space="preserve"> oraz warunki przechowywania</w:t>
      </w:r>
      <w:r w:rsidRPr="00BF293D">
        <w:rPr>
          <w:rFonts w:ascii="Times" w:hAnsi="Times" w:cs="Tahoma"/>
        </w:rPr>
        <w:t xml:space="preserve">. </w:t>
      </w:r>
      <w:r w:rsidR="00262821" w:rsidRPr="00BF293D">
        <w:rPr>
          <w:rFonts w:ascii="Times" w:hAnsi="Times" w:cs="Tahoma"/>
        </w:rPr>
        <w:t>D</w:t>
      </w:r>
      <w:r w:rsidR="00262821" w:rsidRPr="00BF293D">
        <w:t>o każdej dostawy odczynników Wykonawca zobowiązany jest dołączyć instrukcje sposobu wykonywania badań (w języku polskim)</w:t>
      </w:r>
      <w:r w:rsidR="00542843" w:rsidRPr="00BF293D">
        <w:t xml:space="preserve"> oraz</w:t>
      </w:r>
      <w:r w:rsidR="00262821" w:rsidRPr="00BF293D">
        <w:t xml:space="preserve"> dokumenty kontroli jakości serii (w języku polskim)</w:t>
      </w:r>
      <w:r w:rsidR="00542843" w:rsidRPr="00BF293D">
        <w:t>.</w:t>
      </w:r>
    </w:p>
    <w:p w14:paraId="4391793B" w14:textId="451276E1" w:rsidR="007C64D1" w:rsidRPr="00BF293D" w:rsidRDefault="007C64D1" w:rsidP="00C8323B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Na żądanie Zamawiającego</w:t>
      </w:r>
      <w:r w:rsidR="00BF293D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Wykonawca zobowiązuje się do dostarczenia dokumentów dopuszczających przedmiot zamówienia do użytku w placówkach ochrony zdrowia. Dokumenty, o których mowa wyżej</w:t>
      </w:r>
      <w:r w:rsidR="00685610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Wykonawca dostarczy </w:t>
      </w:r>
      <w:r w:rsidRPr="00BF293D">
        <w:rPr>
          <w:rFonts w:ascii="Times" w:hAnsi="Times" w:cs="Tahoma"/>
          <w:b/>
          <w:bCs/>
        </w:rPr>
        <w:t>w terminie 7 dni</w:t>
      </w:r>
      <w:r w:rsidRPr="00BF293D">
        <w:rPr>
          <w:rFonts w:ascii="Times" w:hAnsi="Times" w:cs="Tahoma"/>
        </w:rPr>
        <w:t xml:space="preserve"> od o</w:t>
      </w:r>
      <w:r w:rsidR="00BD4A28" w:rsidRPr="00BF293D">
        <w:rPr>
          <w:rFonts w:ascii="Times" w:hAnsi="Times" w:cs="Tahoma"/>
        </w:rPr>
        <w:t xml:space="preserve">trzymania pisemnego wezwania od </w:t>
      </w:r>
      <w:r w:rsidRPr="00BF293D">
        <w:rPr>
          <w:rFonts w:ascii="Times" w:hAnsi="Times" w:cs="Tahoma"/>
        </w:rPr>
        <w:t>Zamawiającego</w:t>
      </w:r>
      <w:r w:rsidR="00C8323B" w:rsidRPr="00BF293D">
        <w:rPr>
          <w:rFonts w:ascii="Times" w:hAnsi="Times" w:cs="Tahoma"/>
        </w:rPr>
        <w:t>. Zamawiający wyraża zgodę, aby dostarczone zostały dokumenty w formie elektronicznej (CD, email, strona internetowa).</w:t>
      </w:r>
    </w:p>
    <w:p w14:paraId="3EE493B1" w14:textId="77777777" w:rsidR="00F36D74" w:rsidRPr="00BF293D" w:rsidRDefault="00F36D74" w:rsidP="00F36D74">
      <w:pPr>
        <w:pStyle w:val="Akapitzlist"/>
        <w:numPr>
          <w:ilvl w:val="0"/>
          <w:numId w:val="9"/>
        </w:numPr>
        <w:spacing w:line="360" w:lineRule="auto"/>
      </w:pPr>
      <w:r w:rsidRPr="00BF293D">
        <w:t>Wykonawca udziela gwarancji, że przedmiot zamówienia jest fabrycznie nowy i wolny od wad fizycznych i prawnych, oraz nie stanowi prawa osób trzecich.</w:t>
      </w:r>
    </w:p>
    <w:p w14:paraId="6202BD2C" w14:textId="210D224D" w:rsidR="0087049C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t>Zamawiający ma prawo do złożenia reklamacji w przypadku ujawnienia przy odbiorze zamówionej partii towaru, braków ilościowych w poszczególnych opakowaniach, wad jakościowych dostarczonego towaru oraz towarów przeterminowanych, braku ważnych dokumentów</w:t>
      </w:r>
      <w:r w:rsidR="00B83625" w:rsidRPr="00BF293D">
        <w:rPr>
          <w:rFonts w:ascii="Times" w:hAnsi="Times" w:cs="Tahoma"/>
        </w:rPr>
        <w:t>,</w:t>
      </w:r>
      <w:r w:rsidRPr="00BF293D">
        <w:rPr>
          <w:rFonts w:ascii="Times" w:hAnsi="Times" w:cs="Tahoma"/>
        </w:rPr>
        <w:t xml:space="preserve"> o których mowa w </w:t>
      </w:r>
      <w:r w:rsidR="0087049C" w:rsidRPr="00BF293D">
        <w:t xml:space="preserve">§ </w:t>
      </w:r>
      <w:r w:rsidR="00542843" w:rsidRPr="00BF293D">
        <w:t>3</w:t>
      </w:r>
      <w:r w:rsidR="0087049C" w:rsidRPr="00BF293D">
        <w:t xml:space="preserve"> </w:t>
      </w:r>
      <w:r w:rsidRPr="00BF293D">
        <w:rPr>
          <w:rFonts w:ascii="Times" w:hAnsi="Times" w:cs="Tahoma"/>
        </w:rPr>
        <w:t>lub w przypadku uszkodzenia towaru.</w:t>
      </w:r>
    </w:p>
    <w:p w14:paraId="1E2032F4" w14:textId="0FE9A0D1" w:rsidR="007C64D1" w:rsidRPr="00BF293D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rPr>
          <w:rFonts w:ascii="Times" w:hAnsi="Times" w:cs="Tahoma"/>
        </w:rPr>
        <w:lastRenderedPageBreak/>
        <w:t xml:space="preserve">Towarem wadliwym jest towar niespełniający jakichkolwiek wymogów określonych w </w:t>
      </w:r>
      <w:r w:rsidR="0087049C" w:rsidRPr="00BF293D">
        <w:t xml:space="preserve">§ 2 i § 3 </w:t>
      </w:r>
      <w:r w:rsidR="00BD4A28" w:rsidRPr="00BF293D">
        <w:br/>
      </w:r>
      <w:r w:rsidRPr="00BF293D">
        <w:rPr>
          <w:rFonts w:ascii="Times" w:hAnsi="Times" w:cs="Tahoma"/>
        </w:rPr>
        <w:t>oraz mający braki, wady i uszkodzenia</w:t>
      </w:r>
      <w:r w:rsidR="0087049C" w:rsidRPr="00BF293D">
        <w:rPr>
          <w:rFonts w:ascii="Times" w:hAnsi="Times" w:cs="Tahoma"/>
        </w:rPr>
        <w:t>.</w:t>
      </w:r>
    </w:p>
    <w:p w14:paraId="544F78AE" w14:textId="3705548A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BF293D">
        <w:t>W przypadku dostawy w całości lub w części o niewłaściwej jakości, Wykonawca zobowiązuje się</w:t>
      </w:r>
      <w:r w:rsidR="007C64D1" w:rsidRPr="00BF293D">
        <w:t xml:space="preserve"> </w:t>
      </w:r>
      <w:r w:rsidRPr="00BF293D">
        <w:t>rozpatrzyć reklamację złożoną na piśmie przekazaną wraz z re</w:t>
      </w:r>
      <w:r w:rsidR="007C64D1" w:rsidRPr="00BF293D">
        <w:t xml:space="preserve">klamowanymi wyrobami i </w:t>
      </w:r>
      <w:r w:rsidR="007C64D1" w:rsidRPr="00BF293D">
        <w:rPr>
          <w:b/>
          <w:bCs/>
        </w:rPr>
        <w:t xml:space="preserve">w ciągu </w:t>
      </w:r>
      <w:r w:rsidR="00542843" w:rsidRPr="00BF293D">
        <w:rPr>
          <w:b/>
          <w:bCs/>
        </w:rPr>
        <w:t>5</w:t>
      </w:r>
      <w:r w:rsidR="00CB68EC">
        <w:rPr>
          <w:b/>
          <w:bCs/>
        </w:rPr>
        <w:t xml:space="preserve"> dni roboczych </w:t>
      </w:r>
      <w:r w:rsidRPr="00BF293D">
        <w:t>od daty jej otrzymania powiadomić pisemnie Zamawiającego, czy reklamację uwzględnia, czy nie oraz wyczerpująco uzasadnić swoje</w:t>
      </w:r>
      <w:r>
        <w:t xml:space="preserve"> stanowisko. Jeżeli reklamacja zostanie uwzględniona, towar wolny od wad Wykonawca dostarcza </w:t>
      </w:r>
      <w:r w:rsidRPr="00D1320A">
        <w:rPr>
          <w:b/>
          <w:bCs/>
        </w:rPr>
        <w:t>w ciągu</w:t>
      </w:r>
      <w:r w:rsidR="007C64D1">
        <w:t xml:space="preserve"> </w:t>
      </w:r>
      <w:r w:rsidR="00542843">
        <w:rPr>
          <w:b/>
          <w:bCs/>
        </w:rPr>
        <w:t>2</w:t>
      </w:r>
      <w:r w:rsidRPr="0096624F">
        <w:rPr>
          <w:b/>
          <w:bCs/>
        </w:rPr>
        <w:t xml:space="preserve"> dni</w:t>
      </w:r>
      <w:r>
        <w:t xml:space="preserve"> </w:t>
      </w:r>
      <w:r w:rsidR="00C8323B" w:rsidRPr="00C8323B">
        <w:rPr>
          <w:b/>
        </w:rPr>
        <w:t>roboczych</w:t>
      </w:r>
      <w:r w:rsidR="00C8323B">
        <w:t xml:space="preserve"> </w:t>
      </w:r>
      <w:r>
        <w:t xml:space="preserve">od powiadomienia Zamawiającego </w:t>
      </w:r>
      <w:r w:rsidR="00CB68EC">
        <w:br/>
      </w:r>
      <w:r>
        <w:t>o uwzględnieniu reklamacji.</w:t>
      </w:r>
      <w:r w:rsidR="00542843">
        <w:t xml:space="preserve"> Brak odpowiedzi Wykonawcy w przedmiocie rozpatrzenia reklamacji zostanie uznana przez Zamawiającego za uwzględnienie reklamacji.</w:t>
      </w:r>
    </w:p>
    <w:p w14:paraId="07D59457" w14:textId="7908C691"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niezrealizowania zamówienia</w:t>
      </w:r>
      <w:r w:rsidR="0087049C">
        <w:t xml:space="preserve"> w terminie</w:t>
      </w:r>
      <w:r w:rsidR="00542843">
        <w:t>,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</w:t>
      </w:r>
      <w:r w:rsidR="00B83625">
        <w:t>4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niezrealizowanej w terminie dostawy. </w:t>
      </w:r>
    </w:p>
    <w:p w14:paraId="27A87B04" w14:textId="362C0562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 przypadku zakupu interwencyjnego zmniejsza się ilość </w:t>
      </w:r>
      <w:bookmarkStart w:id="0" w:name="_Hlk79752305"/>
      <w:r w:rsidR="00542843">
        <w:t>asortymentu wynikającego z formularza asortymentowo-cenowego</w:t>
      </w:r>
      <w:bookmarkEnd w:id="0"/>
      <w:r w:rsidR="00542843">
        <w:t>.</w:t>
      </w:r>
      <w:r>
        <w:t xml:space="preserve"> </w:t>
      </w:r>
    </w:p>
    <w:p w14:paraId="0583FEC8" w14:textId="77777777"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14:paraId="33D1E638" w14:textId="520166C7" w:rsidR="004E1754" w:rsidRDefault="00B93E0A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oświadcza, iż towar</w:t>
      </w:r>
      <w:r w:rsidR="005A0E6B">
        <w:t xml:space="preserve"> wskazany w </w:t>
      </w:r>
      <w:r w:rsidR="0087049C">
        <w:t>z</w:t>
      </w:r>
      <w:r w:rsidR="005A0E6B">
        <w:t>ałączniku nr 1 do niniejszej umowy jest dopuszczony</w:t>
      </w:r>
      <w:r w:rsidR="009808A5">
        <w:br/>
      </w:r>
      <w:r w:rsidR="005A0E6B">
        <w:t>do obrotu i stosowania</w:t>
      </w:r>
      <w:r w:rsidR="005C67C6">
        <w:t xml:space="preserve"> </w:t>
      </w:r>
      <w:r w:rsidR="005A0E6B">
        <w:t>zgodnie z obowiązującym prawem na terenie Rzeczypospolitej Polskiej</w:t>
      </w:r>
      <w:r w:rsidR="009808A5">
        <w:t>.</w:t>
      </w:r>
    </w:p>
    <w:p w14:paraId="2BE30CC9" w14:textId="77777777" w:rsidR="00D1320A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bookmarkStart w:id="1" w:name="_Hlk79752346"/>
      <w:r>
        <w:t>Zamawiający dopuści po</w:t>
      </w:r>
      <w:r w:rsidR="00542843">
        <w:t xml:space="preserve"> obowiązkowej</w:t>
      </w:r>
      <w:r>
        <w:t xml:space="preserve"> konsultacji z Zamawiającym</w:t>
      </w:r>
      <w:r w:rsidR="00685610">
        <w:t>,</w:t>
      </w:r>
      <w:r>
        <w:t xml:space="preserve"> w razie problemów z dostawą związaną z sytuacją</w:t>
      </w:r>
      <w:r w:rsidR="00F8058D">
        <w:t xml:space="preserve"> zagrożenia Covid-19</w:t>
      </w:r>
      <w:r w:rsidR="00542843">
        <w:t>,</w:t>
      </w:r>
      <w:r>
        <w:t xml:space="preserve"> tj. opóźnienia w dostawach wynikające z sił wyższych –</w:t>
      </w:r>
      <w:r w:rsidR="00EF5738">
        <w:br/>
      </w:r>
      <w:r>
        <w:t>po przedstawieniu wiarygodnego uzasadnienia</w:t>
      </w:r>
      <w:r w:rsidR="00685610">
        <w:t>,</w:t>
      </w:r>
      <w:r>
        <w:t xml:space="preserve"> możliwość zaoferowania zamiennika produktu </w:t>
      </w:r>
      <w:r>
        <w:br/>
        <w:t xml:space="preserve">w trakcie realizacji umowy, o innej nazwie, kodzie i/lub sposobie opakowania produktu oraz </w:t>
      </w:r>
      <w:r w:rsidR="00EF5738">
        <w:t>parametrach jakościowych nie gorszych</w:t>
      </w:r>
      <w:r>
        <w:t xml:space="preserve"> w stosunku do produktu zaoferowanego w danej pozycji oferty w sytuacji,</w:t>
      </w:r>
      <w:r w:rsidR="00EF5738">
        <w:br/>
      </w:r>
      <w:r>
        <w:t xml:space="preserve">gdy z przyczyn niezależnych od Wykonawcy, jest on niedostępny u producenta, termin dostaw jest wydłużony, trwają wydłużone kontrole w zakresie dostarczanych produktów od Producentów/Dostawców. </w:t>
      </w:r>
    </w:p>
    <w:bookmarkEnd w:id="1"/>
    <w:p w14:paraId="1679C897" w14:textId="406E4DBE" w:rsidR="005D432B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 przypadku innego sposobu pakowania (konfekcji), cena za opakowanie zbiorcze oferowanego zamiennika </w:t>
      </w:r>
      <w:r w:rsidR="00EF5738">
        <w:t>zostanie</w:t>
      </w:r>
      <w:r>
        <w:t xml:space="preserve"> przeliczona w ten sposób, że cena za sztukę lub oznaczenie zamiennika </w:t>
      </w:r>
      <w:r w:rsidR="00EF5738">
        <w:t>będzie</w:t>
      </w:r>
      <w:r>
        <w:t xml:space="preserve"> równa cenie za sztukę.</w:t>
      </w:r>
    </w:p>
    <w:p w14:paraId="7C11B605" w14:textId="77777777"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14:paraId="4E80E6C9" w14:textId="16EB2C0A" w:rsidR="005C67C6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Pr="0096624F">
        <w:rPr>
          <w:b/>
          <w:bCs/>
        </w:rPr>
        <w:t>w terminie</w:t>
      </w:r>
      <w:r w:rsidR="009808A5">
        <w:rPr>
          <w:b/>
          <w:bCs/>
        </w:rPr>
        <w:br/>
      </w:r>
      <w:r w:rsidR="00BD4A28">
        <w:rPr>
          <w:b/>
          <w:bCs/>
        </w:rPr>
        <w:t>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</w:t>
      </w:r>
      <w:r w:rsidR="00B67E5C">
        <w:t xml:space="preserve">prawidłowo wystawionej </w:t>
      </w:r>
      <w:r>
        <w:t xml:space="preserve">faktury na rachunek w niej wskazany. </w:t>
      </w:r>
    </w:p>
    <w:p w14:paraId="4222885B" w14:textId="14D8A92D"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14:paraId="41D5F502" w14:textId="77777777" w:rsidR="007C64D1" w:rsidRDefault="007C64D1" w:rsidP="00BD4A28">
      <w:pPr>
        <w:spacing w:after="0" w:line="360" w:lineRule="auto"/>
        <w:ind w:left="-15" w:right="3331" w:firstLine="4682"/>
      </w:pPr>
      <w:r>
        <w:t>§</w:t>
      </w:r>
      <w:r w:rsidR="005A0E6B">
        <w:t xml:space="preserve">5 </w:t>
      </w:r>
    </w:p>
    <w:p w14:paraId="4825216C" w14:textId="3F6B1CBC"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2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C24C2C">
        <w:rPr>
          <w:rFonts w:eastAsia="Calibri"/>
          <w:iCs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14:paraId="538001F4" w14:textId="274E97E3" w:rsidR="00371EB8" w:rsidRPr="00371EB8" w:rsidRDefault="00371EB8" w:rsidP="00685610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lastRenderedPageBreak/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</w:t>
      </w:r>
      <w:r w:rsidR="00685610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w dni PON-PT</w:t>
      </w:r>
      <w:r w:rsidR="00B93E0A">
        <w:rPr>
          <w:rFonts w:eastAsia="Calibri"/>
          <w:color w:val="auto"/>
          <w:lang w:eastAsia="en-US"/>
        </w:rPr>
        <w:t xml:space="preserve"> </w:t>
      </w:r>
      <w:r w:rsidR="00B93E0A">
        <w:rPr>
          <w:rFonts w:eastAsia="Calibri"/>
          <w:color w:val="auto"/>
          <w:lang w:eastAsia="en-US"/>
        </w:rPr>
        <w:br/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  <w:r w:rsidR="00B93E0A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2"/>
    <w:p w14:paraId="1FE198CF" w14:textId="77777777"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14:paraId="2CAFF6F8" w14:textId="3392028B" w:rsidR="005D432B" w:rsidRDefault="005A0E6B" w:rsidP="000A4A59">
      <w:pPr>
        <w:pStyle w:val="Akapitzlist"/>
        <w:numPr>
          <w:ilvl w:val="1"/>
          <w:numId w:val="26"/>
        </w:numPr>
        <w:tabs>
          <w:tab w:val="clear" w:pos="1140"/>
          <w:tab w:val="num" w:pos="780"/>
        </w:tabs>
        <w:spacing w:after="0" w:line="360" w:lineRule="auto"/>
        <w:ind w:left="426" w:right="3331" w:hanging="426"/>
      </w:pPr>
      <w:r>
        <w:t xml:space="preserve">Zamawiający może obciążyć Wykonawcę karą umowną: </w:t>
      </w:r>
    </w:p>
    <w:p w14:paraId="75A263A7" w14:textId="1E15BBCB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 w:rsidR="0074142B">
        <w:t>przyczyn zawinionych przez Wykonawcę</w:t>
      </w:r>
      <w:r>
        <w:t xml:space="preserve">; </w:t>
      </w:r>
    </w:p>
    <w:p w14:paraId="71D5FC85" w14:textId="46EFFA3D"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określonej jak wyżej, gdy Wykonawca </w:t>
      </w:r>
      <w:r w:rsidR="0074142B">
        <w:t xml:space="preserve">odstąpi od umowy </w:t>
      </w:r>
      <w:r w:rsidR="0074142B">
        <w:br/>
        <w:t>z przyczyn zawinionych przez Wykonawcę</w:t>
      </w:r>
      <w:r>
        <w:t xml:space="preserve">; </w:t>
      </w:r>
    </w:p>
    <w:p w14:paraId="39456816" w14:textId="2CCE9EDA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umowy, określonej jak wyżej, za każdy dzień </w:t>
      </w:r>
      <w:r w:rsidR="009808A5">
        <w:t>zwłoki</w:t>
      </w:r>
      <w:r>
        <w:t xml:space="preserve">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14:paraId="36B6F1E1" w14:textId="4EC6EE3C"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0,1% wartości dostawy za każdy dzień </w:t>
      </w:r>
      <w:r w:rsidR="00EF5738">
        <w:t>zwłoki</w:t>
      </w:r>
      <w:r>
        <w:t xml:space="preserve"> w dostarczeniu brakującego towaru</w:t>
      </w:r>
      <w:r w:rsidR="005C67C6">
        <w:t xml:space="preserve"> </w:t>
      </w:r>
      <w:r>
        <w:t xml:space="preserve">zgodnie z terminem określonym w § 3, oraz za każdy dzień </w:t>
      </w:r>
      <w:r w:rsidR="009808A5">
        <w:t>zwłoki</w:t>
      </w:r>
      <w:r>
        <w:t xml:space="preserve"> w dostarczeniu towaru wolnego od wad zgodnie z terminem określonym w § 3. </w:t>
      </w:r>
    </w:p>
    <w:p w14:paraId="236A0F12" w14:textId="7AF64B99" w:rsidR="00B93E0A" w:rsidRPr="00B93E0A" w:rsidRDefault="00B93E0A" w:rsidP="00653B6B">
      <w:pPr>
        <w:pStyle w:val="Akapitzlist"/>
        <w:numPr>
          <w:ilvl w:val="0"/>
          <w:numId w:val="11"/>
        </w:numPr>
        <w:spacing w:line="360" w:lineRule="auto"/>
      </w:pPr>
      <w:r w:rsidRPr="00B93E0A">
        <w:t>Maksymalna wysokość kar nie może przekroczyć 20</w:t>
      </w:r>
      <w:r w:rsidR="00EF5738">
        <w:t xml:space="preserve"> </w:t>
      </w:r>
      <w:r w:rsidRPr="00B93E0A">
        <w:t>% wartości umowy.</w:t>
      </w:r>
    </w:p>
    <w:p w14:paraId="36D0E035" w14:textId="77777777" w:rsidR="005C67C6" w:rsidRDefault="005A0E6B" w:rsidP="00653B6B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14:paraId="063633B7" w14:textId="77777777"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14:paraId="5CB6AC24" w14:textId="77777777"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14:paraId="66F6DA63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14:paraId="2724E4BA" w14:textId="77777777"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14:paraId="4D678877" w14:textId="77777777"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14:paraId="4D389B07" w14:textId="71B87DC8" w:rsidR="00BF293D" w:rsidRDefault="005A0E6B" w:rsidP="000A4A59">
      <w:pPr>
        <w:numPr>
          <w:ilvl w:val="0"/>
          <w:numId w:val="5"/>
        </w:numPr>
        <w:spacing w:after="0" w:line="360" w:lineRule="auto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14:paraId="2FB8CC88" w14:textId="70677D23"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14:paraId="113F7F4F" w14:textId="77777777" w:rsidR="000A4A59" w:rsidRDefault="000A4A59" w:rsidP="000A4A59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textAlignment w:val="baseline"/>
      </w:pPr>
      <w:bookmarkStart w:id="3" w:name="_Hlk516820000"/>
      <w:bookmarkStart w:id="4" w:name="_Hlk79752654"/>
      <w:r w:rsidRPr="000A4A59">
        <w:t>Oprócz przypadków, o których mowa w art. 455 ustawy – Prawo zamówień publicznych, Strony dopuszczają możliwość wprowadzania zmiany umowy w stosunku do treści oferty, na podstawie której dokonano wyboru Wykonawcy, w przypadku wystąpienia którejkolwiek z następujących okoliczności:</w:t>
      </w:r>
    </w:p>
    <w:p w14:paraId="7FEC7A10" w14:textId="4C03B292" w:rsidR="00972AE0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</w:pPr>
      <w:r w:rsidRPr="00A12D97">
        <w:t>obniżenia cen w stosunku do cen ofer</w:t>
      </w:r>
      <w:r w:rsidR="00685610">
        <w:t>owanych</w:t>
      </w:r>
      <w:r w:rsidRPr="00A12D97">
        <w:t xml:space="preserve"> przez Wykonawcę,</w:t>
      </w:r>
    </w:p>
    <w:p w14:paraId="2E13BB63" w14:textId="13398771" w:rsidR="00371EB8" w:rsidRPr="00EF5738" w:rsidRDefault="00371EB8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5" w:name="_Hlk485378376"/>
      <w:r w:rsidRPr="00EF5738">
        <w:rPr>
          <w:bCs/>
        </w:rPr>
        <w:lastRenderedPageBreak/>
        <w:t>zmian</w:t>
      </w:r>
      <w:r w:rsidR="00EF5738">
        <w:rPr>
          <w:bCs/>
        </w:rPr>
        <w:t>y</w:t>
      </w:r>
      <w:r w:rsidRPr="00EF5738">
        <w:rPr>
          <w:bCs/>
        </w:rPr>
        <w:t xml:space="preserve"> stawki VAT dla produktu w przypadku uzasadnionej przez producenta zmiany klasyfikacji wyrobu i możliwości zastosowania uprzyw</w:t>
      </w:r>
      <w:r w:rsidR="000A4A59">
        <w:rPr>
          <w:bCs/>
        </w:rPr>
        <w:t xml:space="preserve">ilejowanej stawki VAT, zgodnie </w:t>
      </w:r>
      <w:r w:rsidRPr="00EF5738">
        <w:rPr>
          <w:bCs/>
        </w:rPr>
        <w:t xml:space="preserve">z zapisami Ustawy </w:t>
      </w:r>
      <w:r w:rsidR="000A4A59">
        <w:rPr>
          <w:bCs/>
        </w:rPr>
        <w:br/>
      </w:r>
      <w:r w:rsidRPr="00EF5738">
        <w:rPr>
          <w:bCs/>
        </w:rPr>
        <w:t>o VAT</w:t>
      </w:r>
      <w:r w:rsidR="00EF5738" w:rsidRPr="00EF5738">
        <w:rPr>
          <w:bCs/>
        </w:rPr>
        <w:t>;</w:t>
      </w:r>
    </w:p>
    <w:bookmarkEnd w:id="5"/>
    <w:p w14:paraId="46089D4E" w14:textId="210DA4C3" w:rsidR="00972AE0" w:rsidRPr="00EF5738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 w:rsidRPr="00EF5738">
        <w:rPr>
          <w:bCs/>
        </w:rPr>
        <w:t>zmiany stawki VAT, przy czym zmiana wynagrodzenia będzie następowała o taki procent</w:t>
      </w:r>
      <w:r w:rsidR="00685610" w:rsidRPr="00EF5738">
        <w:rPr>
          <w:bCs/>
        </w:rPr>
        <w:t>,</w:t>
      </w:r>
      <w:r w:rsidRPr="00EF5738">
        <w:rPr>
          <w:bCs/>
        </w:rPr>
        <w:t xml:space="preserve"> jaki wynika z podwyżek niezależnych od Wykonawcy, bez procentowego zwiększania przysługującej mu marży. W przypadku zmiany stawki podatku VAT w ramach niniejszej umowy</w:t>
      </w:r>
      <w:r w:rsidR="00685610" w:rsidRPr="00EF5738">
        <w:rPr>
          <w:bCs/>
        </w:rPr>
        <w:t>,</w:t>
      </w:r>
      <w:r w:rsidRPr="00EF5738">
        <w:rPr>
          <w:bCs/>
        </w:rPr>
        <w:t xml:space="preserve"> zmiana stawki następuje </w:t>
      </w:r>
      <w:r w:rsidR="000A4A59">
        <w:rPr>
          <w:bCs/>
        </w:rPr>
        <w:br/>
      </w:r>
      <w:r w:rsidRPr="00EF5738">
        <w:rPr>
          <w:bCs/>
        </w:rPr>
        <w:t>z dniem wejścia w życie aktu prawnego zmieniającego stawkę</w:t>
      </w:r>
      <w:r w:rsidR="00EF5738" w:rsidRPr="00EF5738">
        <w:rPr>
          <w:bCs/>
        </w:rPr>
        <w:t>;</w:t>
      </w:r>
    </w:p>
    <w:p w14:paraId="53879918" w14:textId="76254F82" w:rsidR="00972AE0" w:rsidRPr="00A12D97" w:rsidRDefault="00EF5738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</w:pPr>
      <w:r>
        <w:t xml:space="preserve">zmiany </w:t>
      </w:r>
      <w:r w:rsidR="00972AE0" w:rsidRPr="00A12D97">
        <w:t>wysokości minimalnego wynagrodzenia za pracę albo wysokości minimalnej stawki godzinowej, ustalonych na podstawie przepisów ustawy z dnia 10 października 2002</w:t>
      </w:r>
      <w:r w:rsidR="00BD4A28">
        <w:t xml:space="preserve"> </w:t>
      </w:r>
      <w:r w:rsidR="00972AE0" w:rsidRPr="00A12D97">
        <w:t>r.</w:t>
      </w:r>
      <w:r w:rsidR="00875AFB">
        <w:br/>
      </w:r>
      <w:r w:rsidR="00972AE0" w:rsidRPr="00A12D97">
        <w:t>o minimalnym wynagrodzeniu za pracę (</w:t>
      </w:r>
      <w:r w:rsidR="00A85EC5" w:rsidRPr="00A85EC5">
        <w:t>Dz.U. z 2020 r. poz. 2207</w:t>
      </w:r>
      <w:r w:rsidR="00A85EC5">
        <w:t xml:space="preserve"> z późn. zm.</w:t>
      </w:r>
      <w:r w:rsidR="00171EFC" w:rsidRPr="00171EFC">
        <w:t>)</w:t>
      </w:r>
      <w:r w:rsidR="00171EFC">
        <w:t xml:space="preserve"> </w:t>
      </w:r>
      <w:r w:rsidR="00A85EC5">
        <w:t>–</w:t>
      </w:r>
      <w:r w:rsidR="00972AE0" w:rsidRPr="00A12D97">
        <w:t xml:space="preserve"> o wartość stanowiącą różnicę pomiędzy stawką przed zmianą, a stawką po zmianie (zmiana wysokości wynagrodzenia dotyczy personelu bezpośrednio realizującego przedmiot zamówienia);</w:t>
      </w:r>
    </w:p>
    <w:p w14:paraId="14090CCE" w14:textId="082E9F43" w:rsidR="00972AE0" w:rsidRPr="00EF5738" w:rsidRDefault="00EF5738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</w:pPr>
      <w:r>
        <w:t xml:space="preserve">zmiany </w:t>
      </w:r>
      <w:r w:rsidR="00972AE0" w:rsidRPr="00A12D97">
        <w:t>zasad podlegania ubezpieczeniom społecznym lub zdrowotnym o wysokość różnicy</w:t>
      </w:r>
      <w:r w:rsidR="00875AFB">
        <w:br/>
      </w:r>
      <w:r w:rsidR="00972AE0" w:rsidRPr="00A12D97">
        <w:t xml:space="preserve">w stawce </w:t>
      </w:r>
      <w:r w:rsidR="00972AE0" w:rsidRPr="00EF5738">
        <w:t>składki na ubezpieczenie społeczne lub zdrowotne;</w:t>
      </w:r>
    </w:p>
    <w:p w14:paraId="3A3D0192" w14:textId="6A561FB8" w:rsidR="00972AE0" w:rsidRPr="00EF5738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 w:rsidRPr="00EF5738">
        <w:t xml:space="preserve">zmiany danych </w:t>
      </w:r>
      <w:r w:rsidR="00875AFB">
        <w:t>s</w:t>
      </w:r>
      <w:r w:rsidRPr="00EF5738">
        <w:t>tron (np. zmiana siedziby, adresu, nazwy),</w:t>
      </w:r>
    </w:p>
    <w:p w14:paraId="5172037F" w14:textId="200C6FE1" w:rsidR="00972AE0" w:rsidRPr="00EF5738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 w:rsidRPr="00EF5738">
        <w:t>działania siły wyższej lub wystąpienia stanu wyższej konieczności,</w:t>
      </w:r>
    </w:p>
    <w:p w14:paraId="1DFD0797" w14:textId="62B41162" w:rsidR="00972AE0" w:rsidRPr="00A12D97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organizacyjnych Zamawiającego powodujących, iż wykonanie zamówienia lub jego części staje się bezprzedmiotowe i nie leży w interesie Zamawiającego,</w:t>
      </w:r>
    </w:p>
    <w:p w14:paraId="0F18E747" w14:textId="77777777" w:rsidR="00972AE0" w:rsidRPr="00A12D97" w:rsidRDefault="00972AE0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14:paraId="496D43D8" w14:textId="3D02B8E3" w:rsidR="00CA7A1B" w:rsidRDefault="00EF5738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textAlignment w:val="baseline"/>
      </w:pPr>
      <w:r>
        <w:t xml:space="preserve">powodujących, iż </w:t>
      </w:r>
      <w:r w:rsidR="00972AE0" w:rsidRPr="00A12D97">
        <w:t>utrzymanie umowy nie leży w interesie Zamawiającego</w:t>
      </w:r>
      <w:r w:rsidR="00CA7A1B">
        <w:t>,</w:t>
      </w:r>
    </w:p>
    <w:p w14:paraId="7CCC35C0" w14:textId="173911AA" w:rsidR="00F34936" w:rsidRPr="000A4A59" w:rsidRDefault="00CA7A1B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</w:pPr>
      <w:r>
        <w:t>przedłużeni</w:t>
      </w:r>
      <w:r w:rsidR="00EF5738">
        <w:t>a</w:t>
      </w:r>
      <w:r>
        <w:t xml:space="preserve"> terminu obow</w:t>
      </w:r>
      <w:r w:rsidR="000A4A59">
        <w:t>iązywania umowy w związku z nie</w:t>
      </w:r>
      <w:r>
        <w:t xml:space="preserve">wyczerpaniem całości zamówienia </w:t>
      </w:r>
      <w:r w:rsidR="000A4A59">
        <w:br/>
      </w:r>
      <w:r>
        <w:t xml:space="preserve">w częściach wskazanych przez Zamawiającego do czasu wykorzystania całości zamówienia </w:t>
      </w:r>
      <w:r w:rsidR="00B93E0A">
        <w:br/>
      </w:r>
      <w:r>
        <w:t xml:space="preserve">lub </w:t>
      </w:r>
      <w:r w:rsidR="00B93E0A">
        <w:t xml:space="preserve">do czasu </w:t>
      </w:r>
      <w:r>
        <w:t xml:space="preserve">rozstrzygnięcia nowego postępowania przetargowego, </w:t>
      </w:r>
      <w:r w:rsidRPr="000A4A59">
        <w:rPr>
          <w:b/>
          <w:bCs/>
        </w:rPr>
        <w:t xml:space="preserve">nie dłużej jednak </w:t>
      </w:r>
      <w:r w:rsidR="00B93E0A" w:rsidRPr="000A4A59">
        <w:rPr>
          <w:b/>
          <w:bCs/>
        </w:rPr>
        <w:br/>
      </w:r>
      <w:r w:rsidR="00CA6677" w:rsidRPr="000A4A59">
        <w:rPr>
          <w:b/>
          <w:bCs/>
        </w:rPr>
        <w:t>niż o kolejny 1 miesiąc</w:t>
      </w:r>
      <w:r w:rsidR="00F34936" w:rsidRPr="000A4A59">
        <w:rPr>
          <w:b/>
          <w:bCs/>
        </w:rPr>
        <w:t>,</w:t>
      </w:r>
    </w:p>
    <w:p w14:paraId="0018DBD0" w14:textId="322DDCBE" w:rsidR="00645310" w:rsidRDefault="00F34936" w:rsidP="000A4A59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textAlignment w:val="baseline"/>
      </w:pP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="000A4A59">
        <w:t>lub uzupełnień treści nie</w:t>
      </w:r>
      <w:r w:rsidRPr="00F34936">
        <w:t>powodujących zmiany celu i istoty umowy</w:t>
      </w:r>
    </w:p>
    <w:p w14:paraId="6C26D33C" w14:textId="247A2AEF" w:rsidR="000A4A59" w:rsidRPr="000A4A59" w:rsidRDefault="00645310" w:rsidP="000A4A5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284"/>
        <w:textAlignment w:val="baseline"/>
        <w:rPr>
          <w:b/>
          <w:bCs/>
        </w:rPr>
      </w:pPr>
      <w:r w:rsidRPr="00645310">
        <w:t xml:space="preserve">Strony dopuszczają w trakcie trwania umowy zamianę danego produktu wchodzącego w skład przedmiotu umowy w przypadku zaoferowania przez Wykonawcę odpowiedniego zamiennika lub produktu zmodyfikowanego, w szczególności udoskonalonego, o ile zamiennik ten jest produktem o właściwościach równoważnych bądź lepszych w stosunku do zamienianego, odpowiadających charakterystyce pierwotnego produktu. W przypadku, gdy nie ulegnie zmianie cena jednostkowa, a tym samym nie wpłynie to na zmianę wynagrodzenia z tytuły realizacji umowy i jednocześnie zmiana ta jest korzystna </w:t>
      </w:r>
      <w:r w:rsidR="000A4A59">
        <w:br/>
      </w:r>
      <w:r w:rsidRPr="00645310">
        <w:t>dla Zamawiającego, nie wymaga ona zawarcia pisemnego aneksu, lecz jest skuteczna na podstawie pisemnego zawiadomienia Zamawiającego w tym zakresie przez Wykonawcę. Zmiana uznawana będzie za skuteczną w chwili otrzymania przez Zamawiającego zawiadomienia, chyba że została wskazana w nim inna data</w:t>
      </w:r>
      <w:r w:rsidR="00972AE0" w:rsidRPr="00A12D97">
        <w:t>.</w:t>
      </w:r>
      <w:bookmarkEnd w:id="3"/>
    </w:p>
    <w:p w14:paraId="673CC96A" w14:textId="77777777" w:rsidR="000A4A59" w:rsidRPr="000A4A59" w:rsidRDefault="005A0E6B" w:rsidP="000A4A5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284"/>
        <w:textAlignment w:val="baseline"/>
        <w:rPr>
          <w:b/>
          <w:bCs/>
        </w:rPr>
      </w:pPr>
      <w:r>
        <w:lastRenderedPageBreak/>
        <w:t xml:space="preserve">Zmiany określone w ust. 1 nie mogą </w:t>
      </w:r>
      <w:r w:rsidRPr="002C20AF">
        <w:t>skutkować wzrostem ceny jednostkowej oraz</w:t>
      </w:r>
      <w:r>
        <w:t xml:space="preserve"> wzrostem wartości</w:t>
      </w:r>
      <w:r w:rsidR="005C67C6">
        <w:t xml:space="preserve"> </w:t>
      </w:r>
      <w:r>
        <w:t>umowy i nie mogą być niekorzystne dla Zamawiającego</w:t>
      </w:r>
      <w:r w:rsidR="002C20AF">
        <w:t>, z zastrzeżeniem ust. 3</w:t>
      </w:r>
      <w:r>
        <w:t xml:space="preserve">. </w:t>
      </w:r>
    </w:p>
    <w:p w14:paraId="3F0B4DDE" w14:textId="7DCDD85B" w:rsidR="000A4A59" w:rsidRPr="000A4A59" w:rsidRDefault="005A0E6B" w:rsidP="000A4A5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284"/>
        <w:textAlignment w:val="baseline"/>
        <w:rPr>
          <w:b/>
          <w:bCs/>
        </w:rPr>
      </w:pPr>
      <w:r>
        <w:t>Dopuszczalne będzie podwyższenie cen towaru</w:t>
      </w:r>
      <w:r w:rsidR="00685610">
        <w:t>,</w:t>
      </w:r>
      <w:r>
        <w:t xml:space="preserve"> wynikające ze zmiany stanu prawnego polegającego</w:t>
      </w:r>
      <w:r w:rsidR="002C20AF">
        <w:br/>
      </w:r>
      <w:r>
        <w:t xml:space="preserve">na zmianie obowiązującej stawki podatku VAT, z tym, że cena jednostkowa brutto może ulec zmianie </w:t>
      </w:r>
      <w:r w:rsidR="000A4A59">
        <w:br/>
      </w:r>
      <w:r>
        <w:t>tylko w stopniu wynikającym ze zmiany stawki podatkowej.</w:t>
      </w:r>
    </w:p>
    <w:p w14:paraId="71210401" w14:textId="5CF20A7A" w:rsidR="002C20AF" w:rsidRPr="000A4A59" w:rsidRDefault="005A0E6B" w:rsidP="000A4A5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284"/>
        <w:textAlignment w:val="baseline"/>
        <w:rPr>
          <w:b/>
          <w:bCs/>
        </w:rPr>
      </w:pPr>
      <w:r>
        <w:t xml:space="preserve">Wprowadzenie </w:t>
      </w:r>
      <w:r w:rsidRPr="002C20AF">
        <w:t>zmian ok</w:t>
      </w:r>
      <w:r w:rsidR="00171EFC" w:rsidRPr="002C20AF">
        <w:t>reślonych w ust. 1 pkt b</w:t>
      </w:r>
      <w:r w:rsidR="002C20AF" w:rsidRPr="002C20AF">
        <w:t>)</w:t>
      </w:r>
      <w:r w:rsidR="00171EFC" w:rsidRPr="002C20AF">
        <w:t>, c</w:t>
      </w:r>
      <w:r w:rsidR="002C20AF" w:rsidRPr="002C20AF">
        <w:t>)</w:t>
      </w:r>
      <w:r w:rsidR="00171EFC" w:rsidRPr="002C20AF">
        <w:t>, d</w:t>
      </w:r>
      <w:r w:rsidR="002C20AF" w:rsidRPr="002C20AF">
        <w:t>)</w:t>
      </w:r>
      <w:r w:rsidR="00171EFC" w:rsidRPr="002C20AF">
        <w:t>,</w:t>
      </w:r>
      <w:r w:rsidR="002C20AF" w:rsidRPr="002C20AF">
        <w:t xml:space="preserve"> e),</w:t>
      </w:r>
      <w:r w:rsidR="00171EFC" w:rsidRPr="002C20AF">
        <w:t xml:space="preserve"> k</w:t>
      </w:r>
      <w:r w:rsidR="002C20AF" w:rsidRPr="002C20AF">
        <w:t>)</w:t>
      </w:r>
      <w:r w:rsidR="00171EFC" w:rsidRPr="002C20AF">
        <w:t xml:space="preserve"> </w:t>
      </w:r>
      <w:r w:rsidRPr="002C20AF">
        <w:t xml:space="preserve">i ust. 3 wymaga uzasadnienia konieczności zmiany i sporządzenia aneksu do umowy. </w:t>
      </w:r>
      <w:r w:rsidR="002C20AF" w:rsidRPr="002C20AF">
        <w:t>Wprowadzenie zmian określonych w ust. 1 pkt</w:t>
      </w:r>
      <w:r w:rsidR="002C20AF">
        <w:t xml:space="preserve"> g), h), i), j), l)</w:t>
      </w:r>
      <w:r w:rsidR="002C20AF" w:rsidRPr="002C20AF">
        <w:t xml:space="preserve"> wymaga pisemnego uzasadnienia</w:t>
      </w:r>
      <w:r w:rsidR="002C20AF">
        <w:t xml:space="preserve"> </w:t>
      </w:r>
      <w:r w:rsidR="002C20AF" w:rsidRPr="002C20AF">
        <w:t xml:space="preserve">i porozumienia stron bez konieczności sporządzenia aneksu. </w:t>
      </w:r>
      <w:r w:rsidR="000A4A59">
        <w:br/>
      </w:r>
      <w:r w:rsidR="002C20AF" w:rsidRPr="002C20AF">
        <w:t>Zmiany będą obowiązywały od dnia podpisania aneksu do umowy lub od pisemnego porozumienia stron do końca obowiązywania umowy (lub podpisania kolejnego aneksu</w:t>
      </w:r>
      <w:r w:rsidR="002C20AF">
        <w:t xml:space="preserve"> lub zawarci porozumienia</w:t>
      </w:r>
      <w:r w:rsidR="002C20AF" w:rsidRPr="002C20AF">
        <w:t xml:space="preserve"> wprowadzającego zmianę).</w:t>
      </w:r>
    </w:p>
    <w:bookmarkEnd w:id="4"/>
    <w:p w14:paraId="7FB6D634" w14:textId="53403067"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14:paraId="24449469" w14:textId="17E8EAA3" w:rsidR="005D432B" w:rsidRDefault="00B93E0A" w:rsidP="00BD4A28">
      <w:pPr>
        <w:spacing w:after="0" w:line="360" w:lineRule="auto"/>
        <w:ind w:left="-5" w:right="11"/>
      </w:pPr>
      <w:r>
        <w:t xml:space="preserve">Dokonanie </w:t>
      </w:r>
      <w:r w:rsidR="005A0E6B">
        <w:t>prze</w:t>
      </w:r>
      <w:r>
        <w:t xml:space="preserve">lewu wierzytelności z tytułu </w:t>
      </w:r>
      <w:r w:rsidR="005A0E6B">
        <w:t xml:space="preserve">niniejszej umowy </w:t>
      </w:r>
      <w:r>
        <w:t xml:space="preserve">wymaga zgody </w:t>
      </w:r>
      <w:r w:rsidR="005A0E6B">
        <w:t>Starostwa</w:t>
      </w:r>
      <w:r>
        <w:t xml:space="preserve"> </w:t>
      </w:r>
      <w:r w:rsidR="005A0E6B">
        <w:t xml:space="preserve">Powiatowego </w:t>
      </w:r>
      <w:r>
        <w:br/>
        <w:t xml:space="preserve">w </w:t>
      </w:r>
      <w:r w:rsidR="005A0E6B">
        <w:t>Białymstoku</w:t>
      </w:r>
      <w:r w:rsidR="00685610">
        <w:t>.</w:t>
      </w:r>
    </w:p>
    <w:p w14:paraId="75FE3C02" w14:textId="3BFCBD20"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14:paraId="35511DF3" w14:textId="5C2515F1"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bookmarkStart w:id="6" w:name="_Hlk79752687"/>
      <w:r w:rsidR="002C20AF">
        <w:t>Z</w:t>
      </w:r>
      <w:r>
        <w:t>miany umowy będą wymagały formy pisemnej pod rygorem nieważności</w:t>
      </w:r>
      <w:r w:rsidR="002C20AF">
        <w:t xml:space="preserve">, z zastrzeżeniem </w:t>
      </w:r>
      <w:r w:rsidR="002C20AF" w:rsidRPr="002C20AF">
        <w:t>§ 8</w:t>
      </w:r>
      <w:r>
        <w:t xml:space="preserve">. </w:t>
      </w:r>
      <w:bookmarkEnd w:id="6"/>
    </w:p>
    <w:p w14:paraId="03F6CB9F" w14:textId="425FB6CD"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</w:t>
      </w:r>
      <w:r w:rsidR="00685610">
        <w:t>11 września 2019</w:t>
      </w:r>
      <w:r>
        <w:t xml:space="preserve"> roku </w:t>
      </w:r>
      <w:r w:rsidR="00A0041B">
        <w:t>–</w:t>
      </w:r>
      <w:r>
        <w:t xml:space="preserve"> Prawo zamówień publicznych i Kodeksu cywilnego. </w:t>
      </w:r>
    </w:p>
    <w:p w14:paraId="2DEE4C29" w14:textId="77777777" w:rsidR="00CA7A1B" w:rsidRDefault="00CA7A1B" w:rsidP="00BD4A28">
      <w:pPr>
        <w:spacing w:after="0" w:line="360" w:lineRule="auto"/>
        <w:ind w:left="-5" w:right="11"/>
      </w:pPr>
    </w:p>
    <w:p w14:paraId="29EC799E" w14:textId="77777777"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14:paraId="70026921" w14:textId="77777777"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 xml:space="preserve">a w przypadku braku porozumienia zostaną poddane pod rozstrzygnięcie sądu miejscowo właściwego </w:t>
      </w:r>
      <w:r w:rsidR="00B93E0A">
        <w:br/>
      </w:r>
      <w:r>
        <w:t>dla Zamawiającego.</w:t>
      </w:r>
    </w:p>
    <w:p w14:paraId="278802D0" w14:textId="4401B143"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14:paraId="27E0A7BA" w14:textId="77777777"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14:paraId="708F4CF4" w14:textId="77777777" w:rsidR="002326D4" w:rsidRDefault="002326D4" w:rsidP="00BD4A28">
      <w:pPr>
        <w:spacing w:after="0" w:line="360" w:lineRule="auto"/>
        <w:ind w:left="-5" w:right="11"/>
      </w:pPr>
    </w:p>
    <w:p w14:paraId="44882A4C" w14:textId="77777777" w:rsidR="002326D4" w:rsidRDefault="002326D4" w:rsidP="00BD4A28">
      <w:pPr>
        <w:spacing w:after="0" w:line="360" w:lineRule="auto"/>
        <w:ind w:left="-5" w:right="11"/>
      </w:pPr>
    </w:p>
    <w:p w14:paraId="36CB709D" w14:textId="77777777" w:rsidR="00C40125" w:rsidRDefault="00C40125" w:rsidP="00BD4A28">
      <w:pPr>
        <w:spacing w:after="0" w:line="360" w:lineRule="auto"/>
        <w:ind w:left="-5" w:right="11"/>
      </w:pPr>
    </w:p>
    <w:p w14:paraId="35AC0A0F" w14:textId="77777777"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14:paraId="240A9ED1" w14:textId="77777777"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14:paraId="467B88B3" w14:textId="77777777"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C380D87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5D6BA6FE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05F24BE6" w14:textId="77777777" w:rsidR="00C40125" w:rsidRDefault="00C40125" w:rsidP="00BD4A28">
      <w:pPr>
        <w:spacing w:after="0" w:line="360" w:lineRule="auto"/>
        <w:ind w:left="0" w:firstLine="0"/>
        <w:jc w:val="left"/>
        <w:rPr>
          <w:sz w:val="24"/>
        </w:rPr>
      </w:pPr>
    </w:p>
    <w:p w14:paraId="3B566011" w14:textId="7777777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14:paraId="7BB037C6" w14:textId="70540797"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>ormularz asortymentowo</w:t>
      </w:r>
      <w:r w:rsidR="00C24C2C">
        <w:rPr>
          <w:sz w:val="20"/>
          <w:szCs w:val="18"/>
        </w:rPr>
        <w:t>-</w:t>
      </w:r>
      <w:r w:rsidRPr="002326D4">
        <w:rPr>
          <w:sz w:val="20"/>
          <w:szCs w:val="18"/>
        </w:rPr>
        <w:t>cenowy</w:t>
      </w:r>
    </w:p>
    <w:sectPr w:rsidR="005D432B" w:rsidRPr="002326D4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56204E"/>
    <w:multiLevelType w:val="hybridMultilevel"/>
    <w:tmpl w:val="FDD8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4D4F2B"/>
    <w:multiLevelType w:val="hybridMultilevel"/>
    <w:tmpl w:val="0AE66258"/>
    <w:lvl w:ilvl="0" w:tplc="4762C7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D3B2DD7"/>
    <w:multiLevelType w:val="multilevel"/>
    <w:tmpl w:val="BF06E76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1528A9"/>
    <w:multiLevelType w:val="hybridMultilevel"/>
    <w:tmpl w:val="8F96121A"/>
    <w:lvl w:ilvl="0" w:tplc="3F760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5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12"/>
  </w:num>
  <w:num w:numId="8">
    <w:abstractNumId w:val="26"/>
  </w:num>
  <w:num w:numId="9">
    <w:abstractNumId w:val="15"/>
  </w:num>
  <w:num w:numId="10">
    <w:abstractNumId w:val="18"/>
  </w:num>
  <w:num w:numId="11">
    <w:abstractNumId w:val="16"/>
  </w:num>
  <w:num w:numId="12">
    <w:abstractNumId w:val="20"/>
  </w:num>
  <w:num w:numId="13">
    <w:abstractNumId w:val="21"/>
  </w:num>
  <w:num w:numId="14">
    <w:abstractNumId w:val="7"/>
  </w:num>
  <w:num w:numId="15">
    <w:abstractNumId w:val="8"/>
  </w:num>
  <w:num w:numId="16">
    <w:abstractNumId w:val="14"/>
  </w:num>
  <w:num w:numId="17">
    <w:abstractNumId w:val="28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4"/>
  </w:num>
  <w:num w:numId="27">
    <w:abstractNumId w:val="1"/>
  </w:num>
  <w:num w:numId="28">
    <w:abstractNumId w:val="13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2B"/>
    <w:rsid w:val="000164D6"/>
    <w:rsid w:val="000239D0"/>
    <w:rsid w:val="0004590B"/>
    <w:rsid w:val="00045D71"/>
    <w:rsid w:val="000A4A59"/>
    <w:rsid w:val="000A64A7"/>
    <w:rsid w:val="00110F9B"/>
    <w:rsid w:val="00171EFC"/>
    <w:rsid w:val="0019150E"/>
    <w:rsid w:val="00196E90"/>
    <w:rsid w:val="002326D4"/>
    <w:rsid w:val="00235C3A"/>
    <w:rsid w:val="00262821"/>
    <w:rsid w:val="0028276B"/>
    <w:rsid w:val="002A30D7"/>
    <w:rsid w:val="002B03DD"/>
    <w:rsid w:val="002B2F5D"/>
    <w:rsid w:val="002C20AF"/>
    <w:rsid w:val="002D3CF7"/>
    <w:rsid w:val="00356298"/>
    <w:rsid w:val="00371EB8"/>
    <w:rsid w:val="0042310A"/>
    <w:rsid w:val="004333BA"/>
    <w:rsid w:val="004E1754"/>
    <w:rsid w:val="00542843"/>
    <w:rsid w:val="00551EF9"/>
    <w:rsid w:val="005A0E6B"/>
    <w:rsid w:val="005A17D9"/>
    <w:rsid w:val="005C67C6"/>
    <w:rsid w:val="005D432B"/>
    <w:rsid w:val="00610B75"/>
    <w:rsid w:val="00635DCF"/>
    <w:rsid w:val="00637D53"/>
    <w:rsid w:val="00645310"/>
    <w:rsid w:val="00653B6B"/>
    <w:rsid w:val="00666D50"/>
    <w:rsid w:val="00685610"/>
    <w:rsid w:val="006A38C7"/>
    <w:rsid w:val="006C46D9"/>
    <w:rsid w:val="00705BB8"/>
    <w:rsid w:val="0074142B"/>
    <w:rsid w:val="007A0C7D"/>
    <w:rsid w:val="007B1E90"/>
    <w:rsid w:val="007C4EF3"/>
    <w:rsid w:val="007C64D1"/>
    <w:rsid w:val="00826A0E"/>
    <w:rsid w:val="00830139"/>
    <w:rsid w:val="00843707"/>
    <w:rsid w:val="0087049C"/>
    <w:rsid w:val="008727CD"/>
    <w:rsid w:val="00875AFB"/>
    <w:rsid w:val="008D3C28"/>
    <w:rsid w:val="009045AD"/>
    <w:rsid w:val="00962B26"/>
    <w:rsid w:val="0096624F"/>
    <w:rsid w:val="00972AE0"/>
    <w:rsid w:val="009808A5"/>
    <w:rsid w:val="00A0041B"/>
    <w:rsid w:val="00A75E97"/>
    <w:rsid w:val="00A85EC5"/>
    <w:rsid w:val="00AE01B6"/>
    <w:rsid w:val="00B66260"/>
    <w:rsid w:val="00B67E5C"/>
    <w:rsid w:val="00B706A6"/>
    <w:rsid w:val="00B76F66"/>
    <w:rsid w:val="00B82EEF"/>
    <w:rsid w:val="00B83625"/>
    <w:rsid w:val="00B93E0A"/>
    <w:rsid w:val="00B94C38"/>
    <w:rsid w:val="00BB21B0"/>
    <w:rsid w:val="00BD4A28"/>
    <w:rsid w:val="00BF293D"/>
    <w:rsid w:val="00C04D54"/>
    <w:rsid w:val="00C24361"/>
    <w:rsid w:val="00C24C2C"/>
    <w:rsid w:val="00C40125"/>
    <w:rsid w:val="00C54775"/>
    <w:rsid w:val="00C63EFA"/>
    <w:rsid w:val="00C777D8"/>
    <w:rsid w:val="00C8323B"/>
    <w:rsid w:val="00CA6677"/>
    <w:rsid w:val="00CA7A1B"/>
    <w:rsid w:val="00CB68EC"/>
    <w:rsid w:val="00D1320A"/>
    <w:rsid w:val="00D77567"/>
    <w:rsid w:val="00DB250E"/>
    <w:rsid w:val="00E5296B"/>
    <w:rsid w:val="00E76BC7"/>
    <w:rsid w:val="00EA045B"/>
    <w:rsid w:val="00EA50E4"/>
    <w:rsid w:val="00EC7363"/>
    <w:rsid w:val="00EF5738"/>
    <w:rsid w:val="00F203DF"/>
    <w:rsid w:val="00F34936"/>
    <w:rsid w:val="00F34AA7"/>
    <w:rsid w:val="00F36D74"/>
    <w:rsid w:val="00F6649C"/>
    <w:rsid w:val="00F7789F"/>
    <w:rsid w:val="00F8058D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2CB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2563</Words>
  <Characters>15383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Edyta Piszczatowska</cp:lastModifiedBy>
  <cp:revision>40</cp:revision>
  <cp:lastPrinted>2021-08-13T09:30:00Z</cp:lastPrinted>
  <dcterms:created xsi:type="dcterms:W3CDTF">2021-03-17T08:37:00Z</dcterms:created>
  <dcterms:modified xsi:type="dcterms:W3CDTF">2021-11-09T08:50:00Z</dcterms:modified>
</cp:coreProperties>
</file>