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09" w:rsidRPr="004B4813" w:rsidRDefault="00107716" w:rsidP="004B4813">
      <w:pPr>
        <w:spacing w:after="278" w:line="360" w:lineRule="auto"/>
        <w:ind w:left="0" w:firstLine="0"/>
        <w:jc w:val="right"/>
        <w:rPr>
          <w:b/>
        </w:rPr>
      </w:pPr>
      <w:r w:rsidRPr="004B4813">
        <w:rPr>
          <w:b/>
        </w:rPr>
        <w:t xml:space="preserve">Załącznik nr </w:t>
      </w:r>
      <w:r w:rsidR="005D3543">
        <w:rPr>
          <w:b/>
        </w:rPr>
        <w:t>2</w:t>
      </w:r>
      <w:bookmarkStart w:id="0" w:name="_GoBack"/>
      <w:bookmarkEnd w:id="0"/>
      <w:r w:rsidR="00C616FA" w:rsidRPr="004B4813">
        <w:rPr>
          <w:b/>
        </w:rPr>
        <w:t xml:space="preserve">a do SIWZ </w:t>
      </w:r>
    </w:p>
    <w:p w:rsidR="009113C1" w:rsidRPr="004B4813" w:rsidRDefault="00606009" w:rsidP="004B4813">
      <w:pPr>
        <w:spacing w:after="231" w:line="360" w:lineRule="auto"/>
        <w:ind w:left="0" w:right="4" w:firstLine="0"/>
        <w:jc w:val="center"/>
      </w:pPr>
      <w:r w:rsidRPr="004B4813">
        <w:rPr>
          <w:b/>
        </w:rPr>
        <w:t>Istotne postano</w:t>
      </w:r>
      <w:r w:rsidR="004B4813" w:rsidRPr="004B4813">
        <w:rPr>
          <w:b/>
        </w:rPr>
        <w:t>wienia umowy UMOWA NR ….... /2020</w:t>
      </w:r>
      <w:r w:rsidR="00C616FA" w:rsidRPr="004B4813">
        <w:rPr>
          <w:b/>
        </w:rPr>
        <w:t>/PN</w:t>
      </w:r>
    </w:p>
    <w:p w:rsidR="00BF5AF7" w:rsidRPr="004B4813" w:rsidRDefault="00BF5AF7" w:rsidP="004B4813">
      <w:pPr>
        <w:spacing w:after="3" w:line="360" w:lineRule="auto"/>
        <w:ind w:left="-5" w:right="11"/>
      </w:pPr>
      <w:r w:rsidRPr="004B4813">
        <w:t>zawarta w dniu …………..20</w:t>
      </w:r>
      <w:r w:rsidR="004B4813" w:rsidRPr="004B4813">
        <w:t>20</w:t>
      </w:r>
      <w:r w:rsidRPr="004B4813">
        <w:t xml:space="preserve"> r., pomiędzy: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Samodzielnym Publicznym Zakładem Opieki Zdrowotnej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w Łapach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ul. Janusza Korczaka 23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</w:pPr>
      <w:r w:rsidRPr="004B4813">
        <w:rPr>
          <w:b/>
        </w:rPr>
        <w:t>18-100 Łapy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NIP: 966-13-19-909</w:t>
      </w:r>
    </w:p>
    <w:p w:rsidR="004B4813" w:rsidRPr="004B4813" w:rsidRDefault="00BF5AF7" w:rsidP="004B4813">
      <w:pPr>
        <w:spacing w:after="5" w:line="360" w:lineRule="auto"/>
        <w:ind w:left="-5" w:right="5334"/>
        <w:jc w:val="left"/>
        <w:rPr>
          <w:b/>
        </w:rPr>
      </w:pPr>
      <w:r w:rsidRPr="004B4813">
        <w:rPr>
          <w:b/>
        </w:rPr>
        <w:t>REGON:05064480</w:t>
      </w:r>
      <w:r w:rsidR="004B4813" w:rsidRPr="004B4813">
        <w:rPr>
          <w:b/>
        </w:rPr>
        <w:t>4</w:t>
      </w:r>
      <w:r w:rsidRPr="004B4813">
        <w:rPr>
          <w:b/>
        </w:rPr>
        <w:t xml:space="preserve"> </w:t>
      </w:r>
    </w:p>
    <w:p w:rsidR="00BF5AF7" w:rsidRPr="004B4813" w:rsidRDefault="00BF5AF7" w:rsidP="004B4813">
      <w:pPr>
        <w:spacing w:after="5" w:line="360" w:lineRule="auto"/>
        <w:ind w:left="-5" w:right="1223"/>
        <w:jc w:val="left"/>
        <w:rPr>
          <w:b/>
        </w:rPr>
      </w:pPr>
      <w:r w:rsidRPr="004B4813">
        <w:rPr>
          <w:b/>
        </w:rPr>
        <w:t xml:space="preserve">KRS: 0000002999 </w:t>
      </w:r>
      <w:r w:rsidRPr="004B4813">
        <w:t xml:space="preserve"> reprezentowanym przez: </w:t>
      </w:r>
      <w:r w:rsidR="004B4813" w:rsidRPr="004B4813">
        <w:br/>
      </w:r>
      <w:r w:rsidRPr="004B4813">
        <w:rPr>
          <w:b/>
        </w:rPr>
        <w:t xml:space="preserve">Urszulę Łapińską  – Dyrektora SP ZOZ </w:t>
      </w:r>
      <w:r w:rsidR="004B4813" w:rsidRPr="004B4813">
        <w:rPr>
          <w:b/>
        </w:rPr>
        <w:br/>
      </w:r>
      <w:r w:rsidRPr="004B4813">
        <w:rPr>
          <w:b/>
        </w:rPr>
        <w:t xml:space="preserve">zwanym dalej „Zamawiającym” </w:t>
      </w:r>
    </w:p>
    <w:p w:rsidR="00BF5AF7" w:rsidRPr="004B4813" w:rsidRDefault="00BF5AF7" w:rsidP="004B4813">
      <w:pPr>
        <w:spacing w:after="5" w:line="360" w:lineRule="auto"/>
        <w:ind w:left="-5" w:right="1842"/>
        <w:jc w:val="left"/>
      </w:pPr>
      <w:r w:rsidRPr="004B4813">
        <w:rPr>
          <w:b/>
        </w:rPr>
        <w:t xml:space="preserve">a firmą 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NIP: </w:t>
      </w:r>
      <w:r w:rsidR="004B4813" w:rsidRPr="004B4813">
        <w:rPr>
          <w:b/>
        </w:rPr>
        <w:t>…...............................................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REGON: </w:t>
      </w:r>
      <w:r w:rsidR="004B4813" w:rsidRPr="004B4813">
        <w:rPr>
          <w:b/>
        </w:rPr>
        <w:t>…........................................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  <w:rPr>
          <w:b/>
        </w:rPr>
      </w:pPr>
      <w:r w:rsidRPr="004B4813">
        <w:rPr>
          <w:b/>
        </w:rPr>
        <w:t xml:space="preserve">zwanej dalej Wykonawcą, 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reprezentowaną przez:</w:t>
      </w:r>
    </w:p>
    <w:p w:rsidR="00BF5AF7" w:rsidRPr="004B4813" w:rsidRDefault="00BF5AF7" w:rsidP="004B4813">
      <w:pPr>
        <w:spacing w:after="3" w:line="360" w:lineRule="auto"/>
        <w:ind w:left="-5" w:right="11"/>
      </w:pPr>
      <w:r w:rsidRPr="004B4813">
        <w:t>………………................................</w:t>
      </w:r>
    </w:p>
    <w:p w:rsidR="00BF5AF7" w:rsidRPr="004B4813" w:rsidRDefault="00BF5AF7" w:rsidP="004B4813">
      <w:pPr>
        <w:spacing w:after="3" w:line="360" w:lineRule="auto"/>
        <w:ind w:left="-5" w:right="11"/>
      </w:pPr>
    </w:p>
    <w:p w:rsidR="00BF5AF7" w:rsidRPr="004B4813" w:rsidRDefault="00BF5AF7" w:rsidP="00813470">
      <w:pPr>
        <w:spacing w:after="0" w:line="360" w:lineRule="auto"/>
        <w:rPr>
          <w:lang w:eastAsia="ar-SA"/>
        </w:rPr>
      </w:pPr>
      <w:r w:rsidRPr="004B4813">
        <w:t>Strony zawierają umowę w ramach p</w:t>
      </w:r>
      <w:r w:rsidRPr="004B4813">
        <w:rPr>
          <w:bCs/>
        </w:rPr>
        <w:t xml:space="preserve">ostępowania prowadzonego w trybie przetargu nieograniczonego </w:t>
      </w:r>
      <w:r w:rsidRPr="004B4813">
        <w:rPr>
          <w:bCs/>
        </w:rPr>
        <w:br/>
        <w:t xml:space="preserve">na podstawie art. </w:t>
      </w:r>
      <w:r w:rsidR="00813470">
        <w:rPr>
          <w:bCs/>
        </w:rPr>
        <w:t>39</w:t>
      </w:r>
      <w:r w:rsidRPr="004B4813">
        <w:rPr>
          <w:bCs/>
        </w:rPr>
        <w:t xml:space="preserve"> ustawy z dnia 29 stycznia 2004 roku Prawo zamówień publicznych </w:t>
      </w:r>
      <w:r w:rsidRPr="004B4813">
        <w:rPr>
          <w:bCs/>
        </w:rPr>
        <w:br/>
      </w:r>
      <w:r w:rsidRPr="004B4813">
        <w:rPr>
          <w:lang w:eastAsia="ar-SA"/>
        </w:rPr>
        <w:t>(tj. Dz. U. z  201</w:t>
      </w:r>
      <w:r w:rsidR="004B4813" w:rsidRPr="004B4813">
        <w:rPr>
          <w:lang w:eastAsia="ar-SA"/>
        </w:rPr>
        <w:t>9</w:t>
      </w:r>
      <w:r w:rsidRPr="004B4813">
        <w:rPr>
          <w:lang w:eastAsia="ar-SA"/>
        </w:rPr>
        <w:t xml:space="preserve"> r. poz. 1</w:t>
      </w:r>
      <w:r w:rsidR="004B4813" w:rsidRPr="004B4813">
        <w:rPr>
          <w:lang w:eastAsia="ar-SA"/>
        </w:rPr>
        <w:t>843</w:t>
      </w:r>
      <w:r w:rsidRPr="004B4813">
        <w:rPr>
          <w:lang w:eastAsia="ar-SA"/>
        </w:rPr>
        <w:t>).</w:t>
      </w:r>
    </w:p>
    <w:p w:rsidR="00E42093" w:rsidRPr="004B4813" w:rsidRDefault="00E42093" w:rsidP="004B4813">
      <w:pPr>
        <w:spacing w:after="0" w:line="360" w:lineRule="auto"/>
        <w:ind w:left="-5" w:right="11"/>
        <w:jc w:val="center"/>
      </w:pPr>
    </w:p>
    <w:p w:rsidR="00E42093" w:rsidRPr="004B4813" w:rsidRDefault="00E42093" w:rsidP="004B4813">
      <w:pPr>
        <w:spacing w:after="0" w:line="360" w:lineRule="auto"/>
        <w:ind w:left="-5" w:right="11"/>
        <w:jc w:val="center"/>
      </w:pPr>
      <w:r w:rsidRPr="004B4813">
        <w:t>§ 1</w:t>
      </w:r>
    </w:p>
    <w:p w:rsidR="0062681E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Przedmiotem umowy jest dostawa odczynników laboratoryjnych zwanych „towarem” </w:t>
      </w:r>
      <w:r w:rsidR="00A20046" w:rsidRPr="004B4813">
        <w:br/>
      </w:r>
      <w:r w:rsidRPr="004B4813">
        <w:t>wraz z dzierżawą analizatora typ ……………………………</w:t>
      </w:r>
      <w:r w:rsidR="00A20046" w:rsidRPr="004B4813">
        <w:t xml:space="preserve">, </w:t>
      </w:r>
      <w:r w:rsidR="004B4813" w:rsidRPr="004B4813">
        <w:br/>
      </w:r>
      <w:r w:rsidRPr="004B4813">
        <w:t xml:space="preserve">nr fabryczny…....................................... zwanego dalej „urządzeniem”, wymienionych </w:t>
      </w:r>
      <w:r w:rsidR="004B4813" w:rsidRPr="004B4813">
        <w:br/>
      </w:r>
      <w:r w:rsidRPr="004B4813">
        <w:t>w Załączniku nr 1 do umowy (Formularz asortymentowo cenowy)</w:t>
      </w:r>
      <w:r w:rsidR="0062681E" w:rsidRPr="004B4813">
        <w:t>.</w:t>
      </w:r>
    </w:p>
    <w:p w:rsidR="00A20046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Towary i urządzenie dostarczone będą do Magazynu Laboratorium przy ul. </w:t>
      </w:r>
      <w:r w:rsidR="00626B7C" w:rsidRPr="004B4813">
        <w:t xml:space="preserve">Janusza </w:t>
      </w:r>
      <w:r w:rsidRPr="004B4813">
        <w:t>Korczaka 23, 18-100 Łapy</w:t>
      </w:r>
      <w:r w:rsidR="00A20046" w:rsidRPr="004B4813">
        <w:t>,</w:t>
      </w:r>
      <w:r w:rsidRPr="004B4813">
        <w:t xml:space="preserve"> </w:t>
      </w:r>
      <w:r w:rsidRPr="004B4813">
        <w:rPr>
          <w:bCs/>
        </w:rPr>
        <w:t xml:space="preserve">przez Wykonawcę, na zlecenie Zamawiającego. </w:t>
      </w:r>
    </w:p>
    <w:p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right="11" w:hanging="284"/>
      </w:pPr>
      <w:r w:rsidRPr="004B4813">
        <w:t>Wartość umowy brutto</w:t>
      </w:r>
      <w:r w:rsidR="00BF5AF7" w:rsidRPr="004B4813">
        <w:t xml:space="preserve"> </w:t>
      </w:r>
      <w:r w:rsidRPr="004B4813">
        <w:t>wynosi ......................... zł, słownie: ...............................</w:t>
      </w:r>
      <w:r w:rsidR="004B4813" w:rsidRPr="004B4813">
        <w:t>, netto wynosi ………… zł, słownie: ……………………………………..</w:t>
      </w:r>
      <w:r w:rsidRPr="004B4813">
        <w:t xml:space="preserve"> </w:t>
      </w:r>
    </w:p>
    <w:p w:rsidR="00626B7C" w:rsidRPr="004B4813" w:rsidRDefault="00E42093" w:rsidP="004B4813">
      <w:pPr>
        <w:widowControl w:val="0"/>
        <w:tabs>
          <w:tab w:val="left" w:pos="840"/>
        </w:tabs>
        <w:suppressAutoHyphens/>
        <w:spacing w:after="0" w:line="360" w:lineRule="auto"/>
        <w:ind w:left="284"/>
        <w:jc w:val="left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t xml:space="preserve"> na łączną wartość brutto: ........................ PLN,</w:t>
      </w:r>
      <w:r w:rsidR="0062681E" w:rsidRPr="004B4813">
        <w:t xml:space="preserve"> </w:t>
      </w:r>
      <w:r w:rsidRPr="004B4813">
        <w:t>słownie: ......................</w:t>
      </w:r>
      <w:r w:rsidR="004B4813" w:rsidRPr="004B4813">
        <w:t>......</w:t>
      </w:r>
      <w:r w:rsidRPr="004B4813">
        <w:t xml:space="preserve">.. PLN; </w:t>
      </w:r>
    </w:p>
    <w:p w:rsidR="00E42093" w:rsidRPr="004B4813" w:rsidRDefault="00E42093" w:rsidP="004B4813">
      <w:pPr>
        <w:widowControl w:val="0"/>
        <w:tabs>
          <w:tab w:val="left" w:pos="840"/>
        </w:tabs>
        <w:suppressAutoHyphens/>
        <w:spacing w:after="0" w:line="360" w:lineRule="auto"/>
        <w:ind w:left="284"/>
        <w:jc w:val="left"/>
      </w:pPr>
      <w:r w:rsidRPr="004B4813">
        <w:t>zgodnie</w:t>
      </w:r>
      <w:r w:rsidR="00F85482" w:rsidRPr="004B4813">
        <w:t xml:space="preserve"> z </w:t>
      </w:r>
      <w:r w:rsidR="00A20046" w:rsidRPr="004B4813">
        <w:t>z</w:t>
      </w:r>
      <w:r w:rsidR="00F85482" w:rsidRPr="004B4813">
        <w:t>ałącznikiem nr 1</w:t>
      </w:r>
      <w:r w:rsidRPr="004B4813">
        <w:t xml:space="preserve"> – Formularzem Asortymentowo – Cenowym stanowiącym integralną </w:t>
      </w:r>
      <w:r w:rsidRPr="004B4813">
        <w:lastRenderedPageBreak/>
        <w:t>część umowy.</w:t>
      </w:r>
    </w:p>
    <w:p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 xml:space="preserve">Cena ofertowa jest ceną brutto zawierającą podatek VAT oraz wszelkie koszty i opłat związane </w:t>
      </w:r>
      <w:r w:rsidRPr="004B4813">
        <w:rPr>
          <w:bCs/>
        </w:rPr>
        <w:br/>
        <w:t>z wykonaniem usługi.</w:t>
      </w:r>
    </w:p>
    <w:p w:rsidR="00D839C8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>Ceny w Załączniku nr 1 do umowy są stałe i obowiązują przez cały okres trwania umowy</w:t>
      </w:r>
      <w:r w:rsidR="00A20046" w:rsidRPr="004B4813">
        <w:t>.</w:t>
      </w:r>
    </w:p>
    <w:p w:rsidR="00D839C8" w:rsidRPr="004B4813" w:rsidRDefault="00D839C8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 xml:space="preserve">Ceny jednostkowe towaru zawierają wszystkie koszty związane z dostawami towaru do Magazynu Laboratorium (transport, pakowanie, czynności Wykonawcy niezbędne do realizacji zamówienia itp.). </w:t>
      </w:r>
    </w:p>
    <w:p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/>
          <w:bCs/>
        </w:rPr>
      </w:pPr>
      <w:r w:rsidRPr="004B4813">
        <w:rPr>
          <w:b/>
        </w:rPr>
        <w:t xml:space="preserve">Umowa obowiązuje przez okres 12 miesięcy od dnia </w:t>
      </w:r>
      <w:r w:rsidR="00713D7B" w:rsidRPr="004B4813">
        <w:rPr>
          <w:b/>
        </w:rPr>
        <w:t>zawarcia</w:t>
      </w:r>
      <w:r w:rsidRPr="004B4813">
        <w:rPr>
          <w:b/>
        </w:rPr>
        <w:t xml:space="preserve"> umowy</w:t>
      </w:r>
      <w:r w:rsidR="004B4813" w:rsidRPr="004B4813">
        <w:rPr>
          <w:b/>
        </w:rPr>
        <w:t>,</w:t>
      </w:r>
      <w:r w:rsidR="00BF5AF7" w:rsidRPr="004B4813">
        <w:rPr>
          <w:b/>
        </w:rPr>
        <w:t xml:space="preserve"> </w:t>
      </w:r>
      <w:r w:rsidR="004B4813" w:rsidRPr="004B4813">
        <w:rPr>
          <w:b/>
        </w:rPr>
        <w:br/>
      </w:r>
      <w:r w:rsidR="00BF5AF7" w:rsidRPr="004B4813">
        <w:rPr>
          <w:b/>
        </w:rPr>
        <w:t xml:space="preserve">tj. </w:t>
      </w:r>
      <w:r w:rsidRPr="004B4813">
        <w:rPr>
          <w:b/>
        </w:rPr>
        <w:t xml:space="preserve">od dnia ......... do dnia ......... </w:t>
      </w:r>
    </w:p>
    <w:p w:rsidR="00E42093" w:rsidRPr="004B4813" w:rsidRDefault="00432F5A" w:rsidP="004B4813">
      <w:pPr>
        <w:pStyle w:val="Akapitzlist"/>
        <w:spacing w:after="0" w:line="360" w:lineRule="auto"/>
        <w:ind w:left="284" w:right="11" w:hanging="284"/>
        <w:jc w:val="center"/>
      </w:pPr>
      <w:r w:rsidRPr="004B4813">
        <w:t xml:space="preserve">    </w:t>
      </w:r>
      <w:r w:rsidR="00E42093" w:rsidRPr="004B4813">
        <w:t>§2</w:t>
      </w:r>
    </w:p>
    <w:p w:rsidR="00E42093" w:rsidRPr="004B4813" w:rsidRDefault="00E42093" w:rsidP="004B4813">
      <w:pPr>
        <w:spacing w:after="0" w:line="360" w:lineRule="auto"/>
      </w:pPr>
      <w:r w:rsidRPr="004B4813">
        <w:t>Wykonawca oświadcza, iż:</w:t>
      </w:r>
    </w:p>
    <w:p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Oferowany przez Wykonawcę przedmiot zamówienia odpowiada wymogom ustawy </w:t>
      </w:r>
      <w:r w:rsidR="004B4813" w:rsidRPr="004B4813">
        <w:br/>
      </w:r>
      <w:r w:rsidRPr="004B4813">
        <w:t xml:space="preserve">o wyrobach medycznych (Ustawa o wyrobach medycznych z dnia </w:t>
      </w:r>
      <w:r w:rsidR="00D839C8" w:rsidRPr="004B4813">
        <w:t>20 maja 2010 r. Dz. U. z 2017 poz. 211),</w:t>
      </w:r>
    </w:p>
    <w:p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Dokumenty dopuszczające tj.: deklaracje </w:t>
      </w:r>
      <w:r w:rsidR="004B4813" w:rsidRPr="004B4813">
        <w:t xml:space="preserve">zgodności, certyfikaty CE, </w:t>
      </w:r>
      <w:r w:rsidRPr="004B4813">
        <w:t>zgłoszenia/powiadomienia</w:t>
      </w:r>
      <w:r w:rsidR="004B4813" w:rsidRPr="004B4813">
        <w:t xml:space="preserve"> </w:t>
      </w:r>
      <w:r w:rsidRPr="004B4813">
        <w:t>do Prezesa Urzędu Rejestracji Produktów Leczniczych, Wyrobów Medycznych i Produktów Biobójczych zostaną przedłożon</w:t>
      </w:r>
      <w:r w:rsidR="004B4813" w:rsidRPr="004B4813">
        <w:t>e na każde żądanie Zamawiającego,</w:t>
      </w:r>
    </w:p>
    <w:p w:rsidR="00F85482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Wyroby medyczne w ramach składanej oferty posiadają aktualne świadectwa rejestracji i na każde żądanie i na każdym etapie postępowania zostaną udostępnione Zamawiającemu.</w:t>
      </w:r>
      <w:r w:rsidR="004B4813" w:rsidRPr="004B4813">
        <w:t>,</w:t>
      </w:r>
    </w:p>
    <w:p w:rsidR="004B4813" w:rsidRPr="004B4813" w:rsidRDefault="00F85482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Oferowane przez Wykonawcę urządzenia, spełniają wszystkie graniczne wymagania zgodnie </w:t>
      </w:r>
      <w:r w:rsidR="00BF5AF7" w:rsidRPr="004B4813">
        <w:br/>
      </w:r>
      <w:r w:rsidRPr="004B4813">
        <w:t xml:space="preserve">z załącznikiem nr 1 </w:t>
      </w:r>
      <w:r w:rsidR="00A20046" w:rsidRPr="004B4813">
        <w:t>- f</w:t>
      </w:r>
      <w:r w:rsidRPr="004B4813">
        <w:t xml:space="preserve">ormularzem </w:t>
      </w:r>
      <w:r w:rsidR="00A20046" w:rsidRPr="004B4813">
        <w:t>a</w:t>
      </w:r>
      <w:r w:rsidRPr="004B4813">
        <w:t>sortymentowo</w:t>
      </w:r>
      <w:r w:rsidR="00196E71" w:rsidRPr="004B4813">
        <w:t>-cenowym</w:t>
      </w:r>
      <w:r w:rsidR="004B4813" w:rsidRPr="004B4813">
        <w:t>,</w:t>
      </w:r>
    </w:p>
    <w:p w:rsidR="00EF29DE" w:rsidRPr="004B4813" w:rsidRDefault="00EF29DE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Na czas napraw </w:t>
      </w:r>
      <w:r w:rsidR="004B4813" w:rsidRPr="004B4813">
        <w:t>W</w:t>
      </w:r>
      <w:r w:rsidRPr="004B4813">
        <w:t>ykonawca zapewni sprzęt zastępczy o identycznych parametrach</w:t>
      </w:r>
      <w:r w:rsidR="004B4813" w:rsidRPr="004B4813">
        <w:t>,</w:t>
      </w:r>
    </w:p>
    <w:p w:rsidR="00127B39" w:rsidRPr="004B4813" w:rsidRDefault="00127B39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Usługa serwisowania urządzeń stanowiących wyrób medyczny wykonywana będzie poprzez autoryzowany przez producenta sprzętu serwis zgodnie z Ustawą o wyrobach medycznych, oraz jest możliwość zgłoszenia usterki w ciągu 24h</w:t>
      </w:r>
      <w:r w:rsidR="00BF5AF7" w:rsidRPr="004B4813">
        <w:t>.</w:t>
      </w:r>
    </w:p>
    <w:p w:rsidR="00606009" w:rsidRPr="004B4813" w:rsidRDefault="00606009" w:rsidP="004B4813">
      <w:pPr>
        <w:spacing w:after="0" w:line="360" w:lineRule="auto"/>
        <w:ind w:left="0" w:right="260" w:firstLine="0"/>
      </w:pPr>
    </w:p>
    <w:p w:rsidR="009113C1" w:rsidRPr="004B4813" w:rsidRDefault="00C616FA" w:rsidP="004B4813">
      <w:pPr>
        <w:spacing w:after="0" w:line="360" w:lineRule="auto"/>
        <w:ind w:right="58"/>
        <w:jc w:val="center"/>
      </w:pPr>
      <w:r w:rsidRPr="004B4813">
        <w:t xml:space="preserve">§ 3 </w:t>
      </w:r>
    </w:p>
    <w:p w:rsidR="00B16584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 xml:space="preserve">Zamawiający zobowiązuje się zapłacić za dostarczony towar po dostawie przelewem, </w:t>
      </w:r>
      <w:r w:rsidR="004B4813">
        <w:br/>
      </w:r>
      <w:r w:rsidRPr="004B4813">
        <w:t xml:space="preserve">w terminie </w:t>
      </w:r>
      <w:r w:rsidR="004B4813" w:rsidRPr="004B4813">
        <w:t xml:space="preserve">do </w:t>
      </w:r>
      <w:r w:rsidRPr="004B4813">
        <w:t>60 dni</w:t>
      </w:r>
      <w:r w:rsidR="00B16584" w:rsidRPr="004B4813">
        <w:t xml:space="preserve"> </w:t>
      </w:r>
      <w:r w:rsidRPr="004B4813">
        <w:t xml:space="preserve">od dnia otrzymania faktury VAT na rachunek w niej wskazany. </w:t>
      </w:r>
    </w:p>
    <w:p w:rsidR="009113C1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>Strony ustalają,</w:t>
      </w:r>
      <w:r w:rsidR="00196E71" w:rsidRPr="004B4813">
        <w:t xml:space="preserve"> </w:t>
      </w:r>
      <w:r w:rsidRPr="004B4813">
        <w:t>iż dniem zapłaty wynagrodzenia będzie dzień obciążenia rachunku bankowego</w:t>
      </w:r>
      <w:r w:rsidR="00B16584" w:rsidRPr="004B4813">
        <w:t xml:space="preserve"> </w:t>
      </w:r>
      <w:r w:rsidRPr="004B4813">
        <w:t xml:space="preserve">Zamawiającego. </w:t>
      </w:r>
    </w:p>
    <w:p w:rsidR="004D2E14" w:rsidRPr="004B4813" w:rsidRDefault="004D2E14" w:rsidP="004B4813">
      <w:pPr>
        <w:spacing w:after="0" w:line="360" w:lineRule="auto"/>
        <w:ind w:right="58"/>
        <w:jc w:val="center"/>
      </w:pPr>
      <w:r w:rsidRPr="004B4813">
        <w:t>§</w:t>
      </w:r>
      <w:r w:rsidR="00BF5AF7" w:rsidRPr="004B4813">
        <w:t>4</w:t>
      </w:r>
      <w:r w:rsidRPr="004B4813">
        <w:t xml:space="preserve"> </w:t>
      </w:r>
    </w:p>
    <w:p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bookmarkStart w:id="1" w:name="_Hlk479857155"/>
      <w:r w:rsidRPr="004B4813">
        <w:rPr>
          <w:rFonts w:eastAsia="Calibri"/>
          <w:color w:val="auto"/>
          <w:lang w:eastAsia="en-US"/>
        </w:rPr>
        <w:t xml:space="preserve">1. W imieniu </w:t>
      </w:r>
      <w:r w:rsidRPr="004B4813">
        <w:rPr>
          <w:rFonts w:eastAsia="Calibri"/>
          <w:iCs/>
          <w:color w:val="auto"/>
          <w:lang w:eastAsia="en-US"/>
        </w:rPr>
        <w:t>Zamawiająceg</w:t>
      </w:r>
      <w:r w:rsidRPr="004B4813">
        <w:rPr>
          <w:rFonts w:eastAsia="Calibri"/>
          <w:i/>
          <w:color w:val="auto"/>
          <w:lang w:eastAsia="en-US"/>
        </w:rPr>
        <w:t>o</w:t>
      </w:r>
      <w:r w:rsidRPr="004B4813">
        <w:rPr>
          <w:rFonts w:eastAsia="Calibri"/>
          <w:color w:val="auto"/>
          <w:lang w:eastAsia="en-US"/>
        </w:rPr>
        <w:t xml:space="preserve">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Wykonawcą</w:t>
      </w:r>
      <w:r w:rsidRPr="004B4813">
        <w:rPr>
          <w:rFonts w:eastAsia="Calibri"/>
          <w:color w:val="auto"/>
          <w:lang w:eastAsia="en-US"/>
        </w:rPr>
        <w:t xml:space="preserve"> jest:     .............................  tel. ....................... </w:t>
      </w:r>
      <w:r w:rsidRPr="004B4813">
        <w:rPr>
          <w:rFonts w:eastAsia="Calibri"/>
          <w:b/>
          <w:bCs/>
          <w:color w:val="auto"/>
          <w:lang w:eastAsia="en-US"/>
        </w:rPr>
        <w:t>w godz. 8.00-14.00 w dni PON-PT</w:t>
      </w:r>
      <w:r w:rsidRPr="004B4813">
        <w:rPr>
          <w:rFonts w:eastAsia="Calibri"/>
          <w:color w:val="auto"/>
          <w:lang w:eastAsia="en-US"/>
        </w:rPr>
        <w:t xml:space="preserve"> lub w przypadku nieobecności inna osoba upoważniona przez osobę odpowiedzialną za realizację umowy </w:t>
      </w:r>
      <w:r w:rsidR="004B4813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wraz ze wskazaniem danych kontaktowych</w:t>
      </w:r>
    </w:p>
    <w:p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r w:rsidRPr="004B4813">
        <w:rPr>
          <w:rFonts w:eastAsia="Calibri"/>
          <w:color w:val="auto"/>
          <w:lang w:eastAsia="en-US"/>
        </w:rPr>
        <w:lastRenderedPageBreak/>
        <w:t xml:space="preserve">2.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Zamawiającym</w:t>
      </w:r>
      <w:r w:rsidRPr="004B4813">
        <w:rPr>
          <w:rFonts w:eastAsia="Calibri"/>
          <w:i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po stronie </w:t>
      </w:r>
      <w:r w:rsidRPr="004B4813">
        <w:rPr>
          <w:rFonts w:eastAsia="Calibri"/>
          <w:iCs/>
          <w:color w:val="auto"/>
          <w:lang w:eastAsia="en-US"/>
        </w:rPr>
        <w:t xml:space="preserve">Wykonawcy </w:t>
      </w:r>
      <w:r w:rsidRPr="004B4813">
        <w:rPr>
          <w:rFonts w:eastAsia="Calibri"/>
          <w:color w:val="auto"/>
          <w:lang w:eastAsia="en-US"/>
        </w:rPr>
        <w:t>jest: ……………………………..…,</w:t>
      </w:r>
      <w:r w:rsidR="003B71BF" w:rsidRPr="004B4813">
        <w:rPr>
          <w:rFonts w:eastAsia="Calibri"/>
          <w:color w:val="auto"/>
          <w:lang w:eastAsia="en-US"/>
        </w:rPr>
        <w:t xml:space="preserve"> t</w:t>
      </w:r>
      <w:r w:rsidRPr="004B4813">
        <w:rPr>
          <w:rFonts w:eastAsia="Calibri"/>
          <w:color w:val="auto"/>
          <w:lang w:eastAsia="en-US"/>
        </w:rPr>
        <w:t>el</w:t>
      </w:r>
      <w:r w:rsidR="003B71BF" w:rsidRPr="004B4813">
        <w:rPr>
          <w:rFonts w:eastAsia="Calibri"/>
          <w:color w:val="auto"/>
          <w:lang w:eastAsia="en-US"/>
        </w:rPr>
        <w:t>.</w:t>
      </w:r>
      <w:r w:rsidRPr="004B4813">
        <w:rPr>
          <w:rFonts w:eastAsia="Calibri"/>
          <w:color w:val="auto"/>
          <w:lang w:eastAsia="en-US"/>
        </w:rPr>
        <w:t xml:space="preserve"> …………………………w godz. .................</w:t>
      </w:r>
      <w:r w:rsidR="003B71BF" w:rsidRPr="004B4813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w dni PON-PT </w:t>
      </w:r>
      <w:r w:rsidR="003B71BF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bookmarkEnd w:id="1"/>
    <w:p w:rsidR="004D2E14" w:rsidRPr="004B4813" w:rsidRDefault="004D2E14" w:rsidP="004B4813">
      <w:pPr>
        <w:spacing w:after="0" w:line="360" w:lineRule="auto"/>
        <w:ind w:right="58"/>
        <w:jc w:val="center"/>
      </w:pP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5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W okresie obowiązywania umowy w ramach wynagrodzenia z tytułu dostawy towaru, o którym mowa w § 1, Wykonawca odda do dyspozycji Zamawiającego urządzenia opisane w </w:t>
      </w:r>
      <w:r w:rsidR="00A20046" w:rsidRPr="004B4813">
        <w:t>z</w:t>
      </w:r>
      <w:r w:rsidRPr="004B4813">
        <w:t>ałączniku nr 1 do umowy.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Dostawa urządzeń, o których mowa w § 1 ust. 1 powinna być zrealizowana staraniem </w:t>
      </w:r>
      <w:r w:rsidR="00BF5AF7" w:rsidRPr="004B4813">
        <w:br/>
      </w:r>
      <w:r w:rsidRPr="004B4813">
        <w:t xml:space="preserve">i na koszt Wykonawcy do Działu Diagnostyki Laboratoryjnej przy ul. </w:t>
      </w:r>
      <w:r w:rsidR="00BF5AF7" w:rsidRPr="004B4813">
        <w:t xml:space="preserve">J. </w:t>
      </w:r>
      <w:r w:rsidRPr="004B4813">
        <w:t xml:space="preserve">Korczaka 23 w Łapach, </w:t>
      </w:r>
      <w:r w:rsidR="00BF5AF7" w:rsidRPr="004B4813">
        <w:br/>
      </w:r>
      <w:r w:rsidRPr="004B4813">
        <w:t xml:space="preserve">w odpowiednich opakowaniach, zapewniających zabezpieczenie przedmiotu dostawy przed wpływem jakichkolwiek szkodliwych czynników.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Urządzenia, opisane w załączniku nr 1 do umowy wraz z gwarancją i instrukcją w języku polskim, zostaną dostarczone, rozpakowane, zainstalowane i uruchomione przez </w:t>
      </w:r>
      <w:r w:rsidR="00B16584" w:rsidRPr="004B4813">
        <w:t xml:space="preserve">Wykonawcę </w:t>
      </w:r>
      <w:r w:rsidR="00B16584" w:rsidRPr="004B4813">
        <w:rPr>
          <w:b/>
          <w:bCs/>
        </w:rPr>
        <w:t xml:space="preserve">najpóźniej w ciągu 4 dni roboczych </w:t>
      </w:r>
      <w:r w:rsidRPr="004B4813">
        <w:rPr>
          <w:b/>
          <w:bCs/>
        </w:rPr>
        <w:t>w godz. 8.00-1</w:t>
      </w:r>
      <w:r w:rsidR="00BF5AF7" w:rsidRPr="004B4813">
        <w:rPr>
          <w:b/>
          <w:bCs/>
        </w:rPr>
        <w:t>4</w:t>
      </w:r>
      <w:r w:rsidRPr="004B4813">
        <w:rPr>
          <w:b/>
          <w:bCs/>
        </w:rPr>
        <w:t>.00</w:t>
      </w:r>
      <w:r w:rsidRPr="004B4813">
        <w:t xml:space="preserve">, po dostarczeniu do miejsca określonego w ust. 2.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dostawy i montażu urządzeń Wykonawca zobowiązany jest uzgodnić z Kierownikiem Działu Diagnostyki Lab</w:t>
      </w:r>
      <w:r w:rsidR="00B16584" w:rsidRPr="004B4813">
        <w:t xml:space="preserve">oratoryjnej, </w:t>
      </w:r>
      <w:r w:rsidR="00BF5AF7" w:rsidRPr="004B4813">
        <w:t>tel. .................................</w:t>
      </w:r>
      <w:r w:rsidR="00B16584" w:rsidRPr="004B4813">
        <w:t xml:space="preserve">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uruchomienia urządzeń może być przedłużony ty</w:t>
      </w:r>
      <w:r w:rsidR="00B16584" w:rsidRPr="004B4813">
        <w:t>lko z inicjatywy Zamawiającego.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Po zainstalowaniu urządzeń Wykonawca w terminie określonym w ust. 3, zapewni przeprowadzenie na</w:t>
      </w:r>
      <w:r w:rsidR="00B16584" w:rsidRPr="004B4813">
        <w:t xml:space="preserve"> </w:t>
      </w:r>
      <w:r w:rsidRPr="004B4813">
        <w:t xml:space="preserve">własny koszt wyczerpującego szkolenia personelu w miejscu użytkowania urządzenia. Szkolenie będzie obejmowało ilość osób określoną przez Zamawiającego. </w:t>
      </w:r>
    </w:p>
    <w:p w:rsidR="00A20046" w:rsidRPr="004B4813" w:rsidRDefault="00A20046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Przekazanie gotowych do użycia urządzeń oraz szkolenie określone w ust. 6 zostanie udokumentowane podpisaniem przez upoważnionych przedstawicieli obu stron umowy protokołu zdawczo – odbiorczego.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Protokół, o którym mowa w ust</w:t>
      </w:r>
      <w:r w:rsidR="00A20046" w:rsidRPr="004B4813">
        <w:t>.</w:t>
      </w:r>
      <w:r w:rsidRPr="004B4813">
        <w:t xml:space="preserve"> </w:t>
      </w:r>
      <w:r w:rsidR="00A20046" w:rsidRPr="004B4813">
        <w:t>7</w:t>
      </w:r>
      <w:r w:rsidRPr="004B4813">
        <w:t xml:space="preserve">, to dokument przygotowany przez Wykonawcę, który: </w:t>
      </w:r>
    </w:p>
    <w:p w:rsidR="00B16584" w:rsidRPr="004B4813" w:rsidRDefault="00C616FA" w:rsidP="00813470">
      <w:pPr>
        <w:pStyle w:val="Akapitzlist"/>
        <w:numPr>
          <w:ilvl w:val="0"/>
          <w:numId w:val="6"/>
        </w:numPr>
        <w:spacing w:after="0" w:line="360" w:lineRule="auto"/>
        <w:ind w:left="993" w:right="14"/>
      </w:pPr>
      <w:r w:rsidRPr="004B4813">
        <w:t>jest sporządzony w 2 egzemplarzach, przy czym oryginał pozostaje u Zamawiającego;</w:t>
      </w:r>
    </w:p>
    <w:p w:rsidR="00B16584" w:rsidRPr="004B4813" w:rsidRDefault="00C616FA" w:rsidP="00813470">
      <w:pPr>
        <w:pStyle w:val="Akapitzlist"/>
        <w:numPr>
          <w:ilvl w:val="0"/>
          <w:numId w:val="6"/>
        </w:numPr>
        <w:spacing w:after="0" w:line="360" w:lineRule="auto"/>
        <w:ind w:left="993" w:right="14" w:hanging="425"/>
      </w:pPr>
      <w:r w:rsidRPr="004B4813">
        <w:t>jest opatrzony pieczęcią i podpisem Kierownika Dz</w:t>
      </w:r>
      <w:r w:rsidR="004B4813" w:rsidRPr="004B4813">
        <w:t>iału Diagnostyki Laboratoryjnej</w:t>
      </w:r>
      <w:r w:rsidRPr="004B4813">
        <w:t xml:space="preserve">, </w:t>
      </w:r>
      <w:r w:rsidR="004B4813" w:rsidRPr="004B4813">
        <w:br/>
      </w:r>
      <w:r w:rsidRPr="004B4813">
        <w:t>a także pieczęcią i</w:t>
      </w:r>
      <w:r w:rsidR="00B16584" w:rsidRPr="004B4813">
        <w:t xml:space="preserve"> </w:t>
      </w:r>
      <w:r w:rsidRPr="004B4813">
        <w:t>podpisem osoby / osób dokonujących uruchomienia;</w:t>
      </w:r>
    </w:p>
    <w:p w:rsidR="00B16584" w:rsidRPr="004B4813" w:rsidRDefault="00C616FA" w:rsidP="00813470">
      <w:pPr>
        <w:pStyle w:val="Akapitzlist"/>
        <w:numPr>
          <w:ilvl w:val="0"/>
          <w:numId w:val="6"/>
        </w:numPr>
        <w:spacing w:after="0" w:line="360" w:lineRule="auto"/>
        <w:ind w:left="993" w:right="14" w:hanging="425"/>
      </w:pPr>
      <w:r w:rsidRPr="004B4813">
        <w:t xml:space="preserve">zawiera dokładny opis dostarczonego i uruchomionego analizatora/urządzenia, zgodnego </w:t>
      </w:r>
      <w:r w:rsidR="00713D7B" w:rsidRPr="004B4813">
        <w:br/>
      </w:r>
      <w:r w:rsidRPr="004B4813">
        <w:t>z</w:t>
      </w:r>
      <w:r w:rsidR="00713D7B" w:rsidRPr="004B4813">
        <w:t xml:space="preserve"> </w:t>
      </w:r>
      <w:r w:rsidRPr="004B4813">
        <w:t>ofertą i</w:t>
      </w:r>
      <w:r w:rsidR="00B16584" w:rsidRPr="004B4813">
        <w:t xml:space="preserve"> </w:t>
      </w:r>
      <w:r w:rsidRPr="004B4813">
        <w:t xml:space="preserve">umową, określający: nazwę, typ, nr katalogowy, producenta, rok produkcji, </w:t>
      </w:r>
      <w:r w:rsidR="004B4813" w:rsidRPr="004B4813">
        <w:br/>
      </w:r>
      <w:r w:rsidRPr="004B4813">
        <w:t>skład zestawu z numerami katalogowymi, numery fabryczne/seryjne;</w:t>
      </w:r>
    </w:p>
    <w:p w:rsidR="009113C1" w:rsidRPr="004B4813" w:rsidRDefault="00C616FA" w:rsidP="00813470">
      <w:pPr>
        <w:pStyle w:val="Akapitzlist"/>
        <w:numPr>
          <w:ilvl w:val="0"/>
          <w:numId w:val="6"/>
        </w:numPr>
        <w:spacing w:after="0" w:line="360" w:lineRule="auto"/>
        <w:ind w:left="993" w:right="14" w:hanging="425"/>
      </w:pPr>
      <w:r w:rsidRPr="004B4813">
        <w:t xml:space="preserve">zawiera jednoznaczne stwierdzenia, że przedmiot dostawy został dostarczony </w:t>
      </w:r>
      <w:r w:rsidR="00872360">
        <w:br/>
      </w:r>
      <w:r w:rsidRPr="004B4813">
        <w:t>i uruchomiony z podaniem</w:t>
      </w:r>
      <w:r w:rsidR="00B16584" w:rsidRPr="004B4813">
        <w:t xml:space="preserve"> </w:t>
      </w:r>
      <w:r w:rsidRPr="004B4813">
        <w:t>dat ww. czynności.</w:t>
      </w:r>
    </w:p>
    <w:p w:rsidR="00F85482" w:rsidRPr="004B4813" w:rsidRDefault="00F85482" w:rsidP="004B4813">
      <w:pPr>
        <w:pStyle w:val="Akapitzlist"/>
        <w:numPr>
          <w:ilvl w:val="0"/>
          <w:numId w:val="14"/>
        </w:numPr>
        <w:spacing w:after="0" w:line="360" w:lineRule="auto"/>
        <w:ind w:right="93"/>
      </w:pPr>
      <w:r w:rsidRPr="004B4813">
        <w:t>Do obowiązków Wykonawcy w zakresie dzierżawy aparatów należeć będzie w szczególności: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</w:rPr>
        <w:t xml:space="preserve">- dostarczenie instrukcji obsługi aparatów i aplikacje w języku polskim: w formie wydrukowanej </w:t>
      </w:r>
      <w:r w:rsidRPr="004B4813">
        <w:rPr>
          <w:rFonts w:ascii="Times New Roman" w:hAnsi="Times New Roman"/>
          <w:color w:val="000000"/>
        </w:rPr>
        <w:t>(dostarczyć wraz z dostawą przedmiotu dzierżawy)</w:t>
      </w:r>
      <w:r w:rsidR="002B00EB">
        <w:rPr>
          <w:rFonts w:ascii="Times New Roman" w:hAnsi="Times New Roman"/>
          <w:color w:val="000000"/>
        </w:rPr>
        <w:t xml:space="preserve"> lub </w:t>
      </w:r>
      <w:r w:rsidR="002B00EB" w:rsidRPr="002B00EB">
        <w:rPr>
          <w:rFonts w:ascii="Times New Roman" w:hAnsi="Times New Roman"/>
          <w:color w:val="000000"/>
        </w:rPr>
        <w:t xml:space="preserve">dokumenty w formie elektronicznej </w:t>
      </w:r>
      <w:r w:rsidR="002B00EB">
        <w:rPr>
          <w:rFonts w:ascii="Times New Roman" w:hAnsi="Times New Roman"/>
          <w:color w:val="000000"/>
        </w:rPr>
        <w:t>(CD, email, strona internetowa)</w:t>
      </w:r>
      <w:r w:rsidRPr="004B4813">
        <w:rPr>
          <w:rFonts w:ascii="Times New Roman" w:hAnsi="Times New Roman"/>
          <w:color w:val="000000"/>
        </w:rPr>
        <w:t>;</w:t>
      </w:r>
    </w:p>
    <w:p w:rsidR="00F85482" w:rsidRPr="004B4813" w:rsidRDefault="004B4813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lastRenderedPageBreak/>
        <w:t xml:space="preserve">- </w:t>
      </w:r>
      <w:r w:rsidR="00F85482" w:rsidRPr="004B4813">
        <w:rPr>
          <w:rFonts w:ascii="Times New Roman" w:hAnsi="Times New Roman"/>
          <w:color w:val="000000"/>
        </w:rPr>
        <w:t>zapewnienie obsługi serwisowej analizatora będącego przedmi</w:t>
      </w:r>
      <w:r w:rsidRPr="004B4813">
        <w:rPr>
          <w:rFonts w:ascii="Times New Roman" w:hAnsi="Times New Roman"/>
          <w:color w:val="000000"/>
        </w:rPr>
        <w:t>otem dzierżawy przez Wykonawcę;</w:t>
      </w:r>
      <w:r w:rsidR="00BF5AF7" w:rsidRPr="004B4813">
        <w:rPr>
          <w:rFonts w:ascii="Times New Roman" w:hAnsi="Times New Roman"/>
          <w:color w:val="000000"/>
        </w:rPr>
        <w:br/>
      </w:r>
      <w:r w:rsidR="00F85482" w:rsidRPr="004B4813">
        <w:rPr>
          <w:rFonts w:ascii="Times New Roman" w:hAnsi="Times New Roman"/>
          <w:color w:val="000000"/>
        </w:rPr>
        <w:t>w tym przeglądy, konserwacje, naprawy i aktualizacje oprogramowania w ramach czynszu dzierżawnego;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możliwość zgłaszania awarii przez 24 godziny na dobę w ciągu 365 dni w roku;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usunięcie awarii, w przypadku jej wystąpienia, przez serwis Wynajmującego w czasie nie dłuższym niż 72 godzin od momentu zgłoszenia uszkodzenia przez Zamawiającego</w:t>
      </w:r>
      <w:r w:rsidR="004B4813" w:rsidRPr="004B4813">
        <w:rPr>
          <w:rFonts w:ascii="Times New Roman" w:hAnsi="Times New Roman"/>
          <w:color w:val="000000"/>
        </w:rPr>
        <w:t>;</w:t>
      </w:r>
    </w:p>
    <w:p w:rsidR="0007679B" w:rsidRPr="004B4813" w:rsidRDefault="0007679B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zapewnienie Zamawiającemu ciągłości pracy i dostarczenie na czas napraw sprzęt zastępczy </w:t>
      </w:r>
      <w:r w:rsidR="00BF5AF7" w:rsidRPr="004B4813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o identycznych parametrach.</w:t>
      </w:r>
    </w:p>
    <w:p w:rsidR="00A20046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Zamawiający zobowiązuje się do:</w:t>
      </w:r>
      <w:r w:rsidR="00A20046" w:rsidRPr="004B4813">
        <w:t xml:space="preserve"> - </w:t>
      </w:r>
      <w:r w:rsidRPr="004B4813">
        <w:t xml:space="preserve">użytkowania urządzeń zgodnie z ich przeznaczeniem </w:t>
      </w:r>
      <w:r w:rsidR="00BF5AF7" w:rsidRPr="004B4813">
        <w:br/>
      </w:r>
      <w:r w:rsidRPr="004B4813">
        <w:t xml:space="preserve">i właściwościami; - zabezpieczenia urządzeń przed kradzieżą i niepożądanym działaniem osób trzecich. </w:t>
      </w:r>
    </w:p>
    <w:p w:rsidR="00B601D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Urządzenia pozostaną własnością Wykonawcy w czasie obowiązywania</w:t>
      </w:r>
      <w:r w:rsidR="00B601D4" w:rsidRPr="004B4813">
        <w:t xml:space="preserve"> umowy oraz po jej zakończeniu.</w:t>
      </w:r>
    </w:p>
    <w:p w:rsidR="005A6ABB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Po zakończeniu obowiązywania umowy Zamawiający zwróci Wykonawcy na jego pisemny wniosek, koszt i ryzyko dzierżawione urządzenia w stanie pogorszonym jedynie w stopniu wynikającym</w:t>
      </w:r>
      <w:r w:rsidR="00BF5AF7" w:rsidRPr="004B4813">
        <w:t xml:space="preserve"> </w:t>
      </w:r>
      <w:r w:rsidRPr="004B4813">
        <w:t>z normalnej, prawidłowej eksploatacji, w terminie odrębnie uzgodnionym między stronami niniejszej umowy</w:t>
      </w:r>
      <w:r w:rsidR="005A6ABB">
        <w:t>,</w:t>
      </w:r>
    </w:p>
    <w:p w:rsidR="005A6ABB" w:rsidRDefault="005A6ABB" w:rsidP="005A6ABB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Zamawiający dopuści po każdorazowej konsultacji z Zamawiającym w razie problemów z dostawą związaną z obecną sytuacją</w:t>
      </w:r>
      <w:r w:rsidR="00872360">
        <w:t>,</w:t>
      </w:r>
      <w:r>
        <w:t xml:space="preserve"> tj. opóźnienia w dostawach wynikające z sił wyższych – tj. zagrożenie Covid-19 - po przedstawieniu wiarygodnego uzasadnienia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</w:t>
      </w:r>
      <w:r w:rsidR="00813470">
        <w:br/>
      </w:r>
      <w:r>
        <w:t>u producenta, termin dostaw jest wydłużony, trwają wydłużone kontrole w zakresie dostarczanych produktów od Producentów/Dostawców.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B601D4" w:rsidRPr="004B4813" w:rsidRDefault="00B601D4" w:rsidP="005A6ABB">
      <w:pPr>
        <w:spacing w:after="0" w:line="360" w:lineRule="auto"/>
        <w:ind w:right="14"/>
      </w:pPr>
    </w:p>
    <w:p w:rsidR="009113C1" w:rsidRPr="004B4813" w:rsidRDefault="004D2E14" w:rsidP="004B4813">
      <w:pPr>
        <w:spacing w:after="0" w:line="360" w:lineRule="auto"/>
        <w:ind w:left="-5" w:right="14"/>
        <w:jc w:val="center"/>
      </w:pPr>
      <w:r w:rsidRPr="004B4813">
        <w:t xml:space="preserve">§ </w:t>
      </w:r>
      <w:r w:rsidR="0062681E" w:rsidRPr="004B4813">
        <w:t>6</w:t>
      </w:r>
    </w:p>
    <w:p w:rsidR="004B4813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Miesięczny czynsz brutto z tytułu dzierżawy urządzenia wynosi ........... zł, słownie: ............................................</w:t>
      </w:r>
      <w:r w:rsidR="00B601D4" w:rsidRPr="004B4813">
        <w:t xml:space="preserve">, w tym podatek VAT </w:t>
      </w:r>
      <w:r w:rsidRPr="004B4813">
        <w:t xml:space="preserve">będzie stały przez cały okres obowiązywania niniejszej umowy. </w:t>
      </w:r>
    </w:p>
    <w:p w:rsidR="004B4813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Faktury za dzierżawę będą wystawione raz na kwartał z dołu, w terminie 7 dni od daty zakończenia</w:t>
      </w:r>
      <w:r w:rsidR="004B4813" w:rsidRPr="004B4813">
        <w:t xml:space="preserve"> </w:t>
      </w:r>
      <w:r w:rsidRPr="004B4813">
        <w:t xml:space="preserve">kwartału i opłacone przelewem na konto wskazane w fakturze w terminie </w:t>
      </w:r>
      <w:r w:rsidR="00872360">
        <w:br/>
      </w:r>
      <w:r w:rsidR="004B4813" w:rsidRPr="004B4813">
        <w:t xml:space="preserve">do </w:t>
      </w:r>
      <w:r w:rsidRPr="004B4813">
        <w:t xml:space="preserve">60 dni od dnia otrzymania faktury VAT przez Zamawiającego. </w:t>
      </w:r>
    </w:p>
    <w:p w:rsidR="009113C1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Strony ustalają, iż dniem zapłaty wynagrodzenia będzie dzień obciążenia rachunku bankowego</w:t>
      </w:r>
      <w:r w:rsidR="00B601D4" w:rsidRPr="004B4813">
        <w:t xml:space="preserve"> </w:t>
      </w:r>
      <w:r w:rsidRPr="004B4813">
        <w:t xml:space="preserve">Zamawiającego. </w:t>
      </w: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7</w:t>
      </w:r>
      <w:r w:rsidR="00C616FA" w:rsidRPr="004B4813">
        <w:t xml:space="preserve"> </w:t>
      </w:r>
    </w:p>
    <w:p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 xml:space="preserve">Gwarancja na urządzenia trwa przez cały okres obowiązywania niniejszej umowy i polega </w:t>
      </w:r>
      <w:r w:rsidR="00BF5AF7" w:rsidRPr="004B4813">
        <w:br/>
      </w:r>
      <w:r w:rsidRPr="004B4813">
        <w:t>w szczególności na usługi serwisowe, przegląd stanu urządzeń wraz z niezbędną regulacją oraz konserwacją co 6 miesięcy, części zamienne oraz dojazd serwisanta będą wykonywane na koszt Wykonawcy.</w:t>
      </w:r>
    </w:p>
    <w:p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>W przypadku niemożności uzyskania poprawnych wyników oznaczeń z powodu wadliwego funkcjonowan</w:t>
      </w:r>
      <w:r w:rsidR="00B601D4" w:rsidRPr="004B4813">
        <w:t>ia urządzeń, trwającego ponad 7</w:t>
      </w:r>
      <w:r w:rsidRPr="004B4813">
        <w:t xml:space="preserve"> dni, mimo podjęcia stosownych działań przez Wykonawcę, Zamawiającemu – niezależnie do uprawnień przysługujących mu jako dzierżawcy, określonych w kodeksie cywilnym - przysługuje zgodnie z jego wyborem uprawnienie do:</w:t>
      </w:r>
    </w:p>
    <w:p w:rsidR="00B601D4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wymiany urządzenia na egzemplarz sprawny, o tych samych paramentach co dzierżawiony </w:t>
      </w:r>
      <w:r w:rsidR="00BF5AF7" w:rsidRPr="004B4813">
        <w:br/>
      </w:r>
      <w:r w:rsidRPr="004B4813">
        <w:t>(wg opisu w załączniku nr 1 do umowy), w terminie 14 dni od otrzymania przez Wyko</w:t>
      </w:r>
      <w:r w:rsidR="00B601D4" w:rsidRPr="004B4813">
        <w:t>nawcę wniosku o tę wymianę,</w:t>
      </w:r>
    </w:p>
    <w:p w:rsidR="009113C1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odstąpienia od całości niniejszej umowy. </w:t>
      </w:r>
    </w:p>
    <w:p w:rsidR="00B601D4" w:rsidRPr="004B4813" w:rsidRDefault="00B601D4" w:rsidP="004B4813">
      <w:pPr>
        <w:pStyle w:val="Akapitzlist"/>
        <w:spacing w:after="0" w:line="360" w:lineRule="auto"/>
        <w:ind w:left="1080" w:right="14" w:firstLine="0"/>
      </w:pPr>
    </w:p>
    <w:p w:rsidR="00B601D4" w:rsidRPr="004B4813" w:rsidRDefault="004D2E14" w:rsidP="004B4813">
      <w:pPr>
        <w:spacing w:after="0" w:line="360" w:lineRule="auto"/>
        <w:ind w:left="-15" w:right="3331" w:firstLine="4682"/>
      </w:pPr>
      <w:r w:rsidRPr="004B4813">
        <w:t>§</w:t>
      </w:r>
      <w:r w:rsidR="0062681E" w:rsidRPr="004B4813">
        <w:t xml:space="preserve"> 8</w:t>
      </w:r>
      <w:r w:rsidR="00C616FA" w:rsidRPr="004B4813">
        <w:t xml:space="preserve"> </w:t>
      </w:r>
    </w:p>
    <w:p w:rsidR="00B601D4" w:rsidRPr="004B4813" w:rsidRDefault="00C616FA" w:rsidP="004B4813">
      <w:pPr>
        <w:spacing w:after="0" w:line="360" w:lineRule="auto"/>
        <w:ind w:right="3331"/>
      </w:pPr>
      <w:r w:rsidRPr="004B4813">
        <w:t>1.</w:t>
      </w:r>
      <w:r w:rsidR="00B601D4" w:rsidRPr="004B4813">
        <w:t xml:space="preserve">  </w:t>
      </w:r>
      <w:r w:rsidRPr="004B4813">
        <w:t xml:space="preserve">Zamawiający może obciążyć Wykonawcę karą umowną: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a) </w:t>
      </w:r>
      <w:r w:rsidR="00C616FA" w:rsidRPr="004B4813">
        <w:t>w wysokości 5% wartości umowy brutto, określonej w § 1 ust.</w:t>
      </w:r>
      <w:r w:rsidR="00A20046" w:rsidRPr="004B4813">
        <w:t xml:space="preserve"> 3</w:t>
      </w:r>
      <w:r w:rsidR="00C616FA" w:rsidRPr="004B4813">
        <w:t xml:space="preserve">, gdy </w:t>
      </w:r>
      <w:r w:rsidRPr="004B4813">
        <w:t xml:space="preserve"> </w:t>
      </w:r>
      <w:r w:rsidR="00C616FA" w:rsidRPr="004B4813">
        <w:t xml:space="preserve">Zamawiający odstąpi </w:t>
      </w:r>
      <w:r w:rsidR="00872360">
        <w:br/>
      </w:r>
      <w:r w:rsidR="00C616FA" w:rsidRPr="004B4813">
        <w:t>od umowy z</w:t>
      </w:r>
      <w:r w:rsidRPr="004B4813">
        <w:t xml:space="preserve"> </w:t>
      </w:r>
      <w:r w:rsidR="00C616FA" w:rsidRPr="004B4813">
        <w:t xml:space="preserve">powodu okoliczności, za które odpowiada Wykonawca; </w:t>
      </w:r>
    </w:p>
    <w:p w:rsidR="00B601D4" w:rsidRPr="004B4813" w:rsidRDefault="00872360" w:rsidP="004B4813">
      <w:pPr>
        <w:spacing w:after="0" w:line="360" w:lineRule="auto"/>
        <w:ind w:left="284" w:hanging="284"/>
      </w:pPr>
      <w:r>
        <w:t xml:space="preserve">b) </w:t>
      </w:r>
      <w:r w:rsidR="00C616FA" w:rsidRPr="004B4813">
        <w:t>w wysokości 5% wartości umowy określonej jak wyżej, gdy Wykonawca</w:t>
      </w:r>
      <w:r w:rsidR="00B601D4" w:rsidRPr="004B4813">
        <w:t xml:space="preserve"> odstąpi od umowy </w:t>
      </w:r>
      <w:r w:rsidR="0062681E" w:rsidRPr="004B4813">
        <w:br/>
      </w:r>
      <w:r w:rsidR="00B601D4" w:rsidRPr="004B4813">
        <w:t xml:space="preserve">z własnej winy </w:t>
      </w:r>
      <w:r w:rsidR="00C616FA" w:rsidRPr="004B4813">
        <w:t xml:space="preserve">lub woli;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c) </w:t>
      </w:r>
      <w:r w:rsidR="00C616FA" w:rsidRPr="004B4813">
        <w:t>w wysokości 0,1% wartości umowy, określonej jak wyżej, za każdy dzień opóźnienia w terminowej</w:t>
      </w:r>
      <w:r w:rsidRPr="004B4813">
        <w:t xml:space="preserve"> </w:t>
      </w:r>
      <w:r w:rsidR="00C616FA" w:rsidRPr="004B4813">
        <w:t xml:space="preserve">realizacji umowy, w tym w szczególności w zakresie dostawy towaru, opóźnienia w dostawie </w:t>
      </w:r>
      <w:r w:rsidR="00872360">
        <w:br/>
      </w:r>
      <w:r w:rsidR="00C616FA" w:rsidRPr="004B4813">
        <w:t xml:space="preserve">lub uruchomieniu przedmiotu dzierżawy naprawy bądź wymiany urządzenia. </w:t>
      </w:r>
    </w:p>
    <w:p w:rsidR="009113C1" w:rsidRPr="004B4813" w:rsidRDefault="00B601D4" w:rsidP="004B4813">
      <w:pPr>
        <w:spacing w:after="0" w:line="360" w:lineRule="auto"/>
        <w:ind w:left="284" w:hanging="284"/>
      </w:pPr>
      <w:r w:rsidRPr="004B4813">
        <w:t xml:space="preserve">d)  </w:t>
      </w:r>
      <w:r w:rsidR="00C616FA" w:rsidRPr="004B4813">
        <w:t>w wysokości 0,1% wartości dostawy za każdy dzień opóźnienia w dostarczeniu brakującego towaru</w:t>
      </w:r>
      <w:r w:rsidRPr="004B4813">
        <w:t xml:space="preserve"> </w:t>
      </w:r>
      <w:r w:rsidR="00C616FA" w:rsidRPr="004B4813">
        <w:t xml:space="preserve">zgodnie z terminem określonym w § </w:t>
      </w:r>
      <w:r w:rsidR="0062681E" w:rsidRPr="004B4813">
        <w:t>5</w:t>
      </w:r>
      <w:r w:rsidR="00C616FA" w:rsidRPr="004B4813">
        <w:t xml:space="preserve">, oraz za każdy dzień opóźnienia w dostarczeniu towaru wolnego od wad zgodnie z terminem określonym w § </w:t>
      </w:r>
      <w:r w:rsidR="0062681E" w:rsidRPr="004B4813">
        <w:t>5</w:t>
      </w:r>
      <w:r w:rsidR="00A20046" w:rsidRPr="004B4813">
        <w:t>.</w:t>
      </w:r>
      <w:r w:rsidR="00C616FA" w:rsidRPr="004B4813">
        <w:t xml:space="preserve"> Zamawiającemu przysługuje uprawnienie do potrącania kar umownych z wynagrodzenia należnego Wykonawcy na podstawie umowy. Potrącenie kwoty kar zostanie dokonana z faktury VAT wystawionej przez Wykonawcę. </w:t>
      </w:r>
    </w:p>
    <w:p w:rsidR="009113C1" w:rsidRPr="004B4813" w:rsidRDefault="00C616FA" w:rsidP="004B4813">
      <w:pPr>
        <w:spacing w:after="0" w:line="360" w:lineRule="auto"/>
        <w:ind w:left="284" w:right="14" w:hanging="284"/>
      </w:pPr>
      <w:r w:rsidRPr="004B4813">
        <w:t xml:space="preserve">2. Zamawiający będzie uprawniony do dochodzenia odszkodowania na zasadach ogólnych z tytułu szkód przekraczających wartość kar umownych. </w:t>
      </w:r>
    </w:p>
    <w:p w:rsidR="00B601D4" w:rsidRPr="004B4813" w:rsidRDefault="00B601D4" w:rsidP="004B4813">
      <w:pPr>
        <w:spacing w:after="0" w:line="360" w:lineRule="auto"/>
        <w:ind w:right="58"/>
        <w:jc w:val="center"/>
      </w:pP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9</w:t>
      </w:r>
      <w:r w:rsidR="00C616FA" w:rsidRPr="004B4813">
        <w:t xml:space="preserve">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Zamawiający może odstąpić od umowy składając Wykonawcy odpowiednie oświadczenie </w:t>
      </w:r>
      <w:r w:rsidR="0062681E" w:rsidRPr="004B4813">
        <w:br/>
      </w:r>
      <w:r w:rsidRPr="004B4813">
        <w:t>na piśmie w</w:t>
      </w:r>
      <w:r w:rsidR="00B601D4" w:rsidRPr="004B4813">
        <w:t xml:space="preserve"> </w:t>
      </w:r>
      <w:r w:rsidRPr="004B4813">
        <w:t xml:space="preserve">razie wystąpienia istotnej zmiany okoliczności powodującej, że wykonanie umowy </w:t>
      </w:r>
      <w:r w:rsidR="00872360">
        <w:br/>
      </w:r>
      <w:r w:rsidRPr="004B4813">
        <w:t xml:space="preserve">nie leży w interesie publicznym, czego nie można było przewidzieć w chwili zawarcia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może odstąpić od umowy w terminie 30 dni od powzięcia wiadomości o powyższych</w:t>
      </w:r>
      <w:r w:rsidR="00B601D4" w:rsidRPr="004B4813">
        <w:t xml:space="preserve"> </w:t>
      </w:r>
      <w:r w:rsidRPr="004B4813">
        <w:t xml:space="preserve">okolicznościach. W tym wypadku Wykonawca może żądać wyłącznie wynagrodzenia należnego </w:t>
      </w:r>
      <w:r w:rsidR="0062681E" w:rsidRPr="004B4813">
        <w:br/>
      </w:r>
      <w:r w:rsidRPr="004B4813">
        <w:t xml:space="preserve">z tytułu wykonania części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przekroczenia umówionych terminów realizacji zamówień oraz naruszenia terminów, </w:t>
      </w:r>
      <w:r w:rsidR="00B601D4" w:rsidRPr="004B4813">
        <w:br/>
      </w:r>
      <w:r w:rsidRPr="004B4813">
        <w:t>o</w:t>
      </w:r>
      <w:r w:rsidR="00B601D4" w:rsidRPr="004B4813">
        <w:t xml:space="preserve"> </w:t>
      </w:r>
      <w:r w:rsidRPr="004B4813">
        <w:t xml:space="preserve">których mowa w § o więcej niż 3 dni robocze, Zamawiający ma prawo odstąpić od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zastrzega sobie prawo złożenia oświadczenia o odstąpieniu od umowy ze skutkiem</w:t>
      </w:r>
      <w:r w:rsidR="00B601D4" w:rsidRPr="004B4813">
        <w:t xml:space="preserve"> </w:t>
      </w:r>
      <w:r w:rsidRPr="004B4813">
        <w:t xml:space="preserve">natychmiastowym, jeżeli Wykonawca nie zrealizuje w terminie 3 kolejnych zamówień złożonych przez Zamawiającego. </w:t>
      </w:r>
    </w:p>
    <w:p w:rsidR="009113C1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wystąpienia rażących uchybień ze strony Wykonawcy w zakresie realizacji umowy, </w:t>
      </w:r>
      <w:r w:rsidR="00B601D4" w:rsidRPr="004B4813">
        <w:br/>
      </w:r>
      <w:r w:rsidRPr="004B4813">
        <w:t>w szczególności w przypadku zwłoki w dostawie urządzenia przekraczającej 10 dni roboczych Zamawiający może odstąpić od umowy w trybie natychmiastowy</w:t>
      </w:r>
      <w:r w:rsidR="00196E71" w:rsidRPr="004B4813">
        <w:t>m.</w:t>
      </w:r>
    </w:p>
    <w:p w:rsidR="00196E71" w:rsidRPr="004B4813" w:rsidRDefault="00196E71" w:rsidP="004B4813">
      <w:pPr>
        <w:pStyle w:val="Akapitzlist"/>
        <w:spacing w:after="0" w:line="360" w:lineRule="auto"/>
        <w:ind w:left="284" w:right="14" w:firstLine="0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0</w:t>
      </w:r>
      <w:r w:rsidR="00C616FA" w:rsidRPr="004B4813">
        <w:t xml:space="preserve"> </w:t>
      </w:r>
    </w:p>
    <w:p w:rsidR="00F76079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Zamawiający dopuszcza następujące  zmiany postanowień zawartej umo</w:t>
      </w:r>
      <w:r w:rsidR="00A63BD7" w:rsidRPr="004B4813">
        <w:t>wy w stosunku do treści oferty:</w:t>
      </w:r>
    </w:p>
    <w:p w:rsidR="00F76079" w:rsidRPr="004B4813" w:rsidRDefault="00F76079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obniżenia cen w stosunku do cen ofertowych przez Wykonawcę,</w:t>
      </w:r>
    </w:p>
    <w:p w:rsidR="004D2E14" w:rsidRPr="004B4813" w:rsidRDefault="004D2E14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 w:rsidRPr="004B4813">
        <w:rPr>
          <w:bCs/>
        </w:rPr>
        <w:br/>
        <w:t>z zapisami Ustawy o VAT.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>wysokości minimalnego wynagrodzenia za pracę albo wysokości minimalnej stawki godzinowej, ustalonych na podstawie przepisów ustawy z dnia 10 października 2002</w:t>
      </w:r>
      <w:r w:rsidR="00196E71" w:rsidRPr="004B4813">
        <w:t xml:space="preserve"> </w:t>
      </w:r>
      <w:r w:rsidRPr="004B4813">
        <w:t xml:space="preserve">r. </w:t>
      </w:r>
      <w:r w:rsidR="0062681E" w:rsidRPr="004B4813">
        <w:br/>
      </w:r>
      <w:r w:rsidRPr="004B4813">
        <w:t>o minimalnym wynagrodzeniu za pracę (tj. Dz. U. z 2015 poz. 2008 ze zm.) - o wartość stanowiącą różnicę pomiędzy stawką przed zmianą, a stawką po zmianie</w:t>
      </w:r>
      <w:r w:rsidR="0062681E" w:rsidRPr="004B4813">
        <w:t xml:space="preserve"> </w:t>
      </w:r>
      <w:r w:rsidRPr="004B4813">
        <w:t>(zmiana wysokości wynagrodzenia dotyczy personelu bezpośrednio realizującego przedmiot zamówienia);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 xml:space="preserve">zasad podlegania ubezpieczeniom społecznym lub zdrowotnym o wysokość różnicy </w:t>
      </w:r>
      <w:r w:rsidR="0062681E" w:rsidRPr="004B4813">
        <w:br/>
      </w:r>
      <w:r w:rsidRPr="004B4813">
        <w:t>w stawce składki na ubezpieczenie społeczne lub zdrowotne;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zmiany danych Stron  (np. zmiana siedziby, adresu, nazwy),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działania siły wyższej lub wystąpienia stanu wyższej konieczności,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zmian organizacyjnych Zamawiającego powodujących, iż wykonanie zamówienia </w:t>
      </w:r>
      <w:r w:rsidR="0062681E" w:rsidRPr="004B4813">
        <w:br/>
      </w:r>
      <w:r w:rsidRPr="004B4813">
        <w:t>lub jego części staje się bezprzedmiotowe i nie leży w interesie Zamawiającego,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BF5AF7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utrzymanie umowy nie leży w interesie Zamawiającego</w:t>
      </w:r>
      <w:r w:rsidR="0062681E" w:rsidRPr="004B4813">
        <w:t>,</w:t>
      </w:r>
    </w:p>
    <w:p w:rsidR="00875B65" w:rsidRPr="00875B65" w:rsidRDefault="00BF5AF7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przedłużenie terminu obowiązywania umowy w związku z nie wyczerpaniem całości zamówienia w częściach wskazanych przez Zamawiającego do czasu wykorzystania całości zamówienia lub </w:t>
      </w:r>
      <w:r w:rsidR="00D93F6F">
        <w:t xml:space="preserve">do czasu </w:t>
      </w:r>
      <w:r w:rsidRPr="004B4813">
        <w:t xml:space="preserve">rozstrzygnięcia nowego postępowania przetargowego, </w:t>
      </w:r>
      <w:r w:rsidRPr="004B4813">
        <w:rPr>
          <w:b/>
          <w:bCs/>
        </w:rPr>
        <w:t>nie dłużej jednak niż o kolejne 3 miesiące</w:t>
      </w:r>
      <w:r w:rsidR="00875B65">
        <w:rPr>
          <w:b/>
          <w:bCs/>
        </w:rPr>
        <w:t>,</w:t>
      </w:r>
    </w:p>
    <w:p w:rsidR="00BF5AF7" w:rsidRPr="00875B65" w:rsidRDefault="00875B65" w:rsidP="00875B65">
      <w:pPr>
        <w:suppressAutoHyphens/>
        <w:autoSpaceDN w:val="0"/>
        <w:spacing w:after="0" w:line="360" w:lineRule="auto"/>
        <w:ind w:left="567" w:hanging="425"/>
        <w:textAlignment w:val="baseline"/>
        <w:rPr>
          <w:b/>
          <w:bCs/>
        </w:rPr>
      </w:pPr>
      <w:r w:rsidRPr="00875B65">
        <w:rPr>
          <w:bCs/>
        </w:rPr>
        <w:t xml:space="preserve">l) </w:t>
      </w:r>
      <w:r>
        <w:rPr>
          <w:bCs/>
        </w:rPr>
        <w:tab/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BF5AF7" w:rsidRPr="004B4813">
        <w:t>.</w:t>
      </w:r>
    </w:p>
    <w:p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Zmiany określone w ust. 1 nie mogą skutkować wzrostem ceny jednostkowej oraz wzrostem wartości</w:t>
      </w:r>
      <w:r w:rsidR="00A63BD7" w:rsidRPr="004B4813">
        <w:t xml:space="preserve"> </w:t>
      </w:r>
      <w:r w:rsidRPr="004B4813">
        <w:t xml:space="preserve">umowy i nie mogą być niekorzystne dla Zamawiającego. </w:t>
      </w:r>
    </w:p>
    <w:p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9113C1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713D7B" w:rsidRPr="004B4813" w:rsidRDefault="00713D7B" w:rsidP="004B4813">
      <w:pPr>
        <w:pStyle w:val="Akapitzlist"/>
        <w:spacing w:after="0" w:line="360" w:lineRule="auto"/>
        <w:ind w:left="525" w:right="14" w:firstLine="0"/>
      </w:pPr>
    </w:p>
    <w:p w:rsidR="009113C1" w:rsidRPr="004B4813" w:rsidRDefault="004D2E14" w:rsidP="004B4813">
      <w:pPr>
        <w:spacing w:after="0" w:line="360" w:lineRule="auto"/>
        <w:ind w:right="53"/>
        <w:jc w:val="center"/>
      </w:pPr>
      <w:r w:rsidRPr="004B4813">
        <w:t>§ 1</w:t>
      </w:r>
      <w:r w:rsidR="0062681E" w:rsidRPr="004B4813">
        <w:t>1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Dokonanie przelewu </w:t>
      </w:r>
      <w:r w:rsidR="004B4813">
        <w:t>wierzytelności</w:t>
      </w:r>
      <w:r w:rsidRPr="004B4813">
        <w:t xml:space="preserve"> z tytułu niniejszej umowy wymaga zgody</w:t>
      </w:r>
      <w:r w:rsidR="004B4813">
        <w:t xml:space="preserve"> Starostwa Powiatowego w </w:t>
      </w:r>
      <w:r w:rsidRPr="004B4813">
        <w:t>Białymstoku</w:t>
      </w: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2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>1.</w:t>
      </w:r>
      <w:r w:rsidR="00A63BD7" w:rsidRPr="004B4813">
        <w:t xml:space="preserve"> </w:t>
      </w:r>
      <w:r w:rsidRPr="004B4813">
        <w:t xml:space="preserve">Wszystkie zmiany umowy będą wymagały formy pisemnej pod rygorem nieważności.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>2.</w:t>
      </w:r>
      <w:r w:rsidR="00872360">
        <w:t xml:space="preserve"> </w:t>
      </w:r>
      <w:r w:rsidRPr="004B4813">
        <w:t xml:space="preserve">W sprawach nieuregulowanych niniejszą umową obowiązują przepisy ustawy z dnia 29 stycznia 2004 roku - Prawo zamówień publicznych i Kodeksu </w:t>
      </w:r>
      <w:r w:rsidR="00BF5AF7" w:rsidRPr="004B4813">
        <w:t>C</w:t>
      </w:r>
      <w:r w:rsidRPr="004B4813">
        <w:t xml:space="preserve">ywilnego. </w:t>
      </w:r>
    </w:p>
    <w:p w:rsidR="003B71BF" w:rsidRPr="004B4813" w:rsidRDefault="003B71BF" w:rsidP="004B4813">
      <w:pPr>
        <w:spacing w:after="0" w:line="360" w:lineRule="auto"/>
        <w:ind w:left="-5" w:right="14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3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Wszelkie spory, które mogą wyniknąć przy realizacji niniejszej umowy będą rozwiązywane polubownie, </w:t>
      </w:r>
      <w:r w:rsidR="003B71BF" w:rsidRPr="004B4813">
        <w:t xml:space="preserve">a </w:t>
      </w:r>
      <w:r w:rsidRPr="004B4813">
        <w:t>w przypadku braku porozumienia zostaną poddane pod rozstrzygnięcie sądu miejscowo</w:t>
      </w:r>
      <w:r w:rsidR="003B71BF" w:rsidRPr="004B4813">
        <w:t xml:space="preserve"> </w:t>
      </w:r>
      <w:r w:rsidRPr="004B4813">
        <w:t>właściwego dla Zamawiającego.</w:t>
      </w:r>
    </w:p>
    <w:p w:rsidR="00713D7B" w:rsidRPr="004B4813" w:rsidRDefault="00713D7B" w:rsidP="004B4813">
      <w:pPr>
        <w:spacing w:after="0" w:line="360" w:lineRule="auto"/>
        <w:ind w:left="-5" w:right="14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4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Umowę sporządzono w dwóch jednobrzmiących egzemplarzach, po jednym dla każdej ze stron. </w:t>
      </w:r>
    </w:p>
    <w:p w:rsidR="0062681E" w:rsidRPr="004B4813" w:rsidRDefault="0062681E" w:rsidP="004B4813">
      <w:pPr>
        <w:spacing w:after="0" w:line="360" w:lineRule="auto"/>
        <w:ind w:left="-5" w:right="14"/>
      </w:pPr>
    </w:p>
    <w:p w:rsidR="00713D7B" w:rsidRPr="004B4813" w:rsidRDefault="00713D7B" w:rsidP="004B4813">
      <w:pPr>
        <w:spacing w:after="0" w:line="360" w:lineRule="auto"/>
        <w:ind w:left="0" w:right="14" w:firstLine="0"/>
      </w:pPr>
    </w:p>
    <w:p w:rsidR="00A20046" w:rsidRPr="004B4813" w:rsidRDefault="00C616FA" w:rsidP="004B4813">
      <w:pPr>
        <w:tabs>
          <w:tab w:val="center" w:pos="7192"/>
        </w:tabs>
        <w:spacing w:after="1259" w:line="360" w:lineRule="auto"/>
        <w:ind w:left="-15" w:firstLine="0"/>
        <w:jc w:val="left"/>
        <w:rPr>
          <w:b/>
        </w:rPr>
      </w:pPr>
      <w:r w:rsidRPr="004B4813">
        <w:rPr>
          <w:b/>
        </w:rPr>
        <w:t xml:space="preserve">WYKONAWCA </w:t>
      </w:r>
      <w:r w:rsidRPr="004B4813">
        <w:rPr>
          <w:b/>
        </w:rPr>
        <w:tab/>
        <w:t>ZAMAWIAJĄCY</w:t>
      </w:r>
    </w:p>
    <w:p w:rsidR="009113C1" w:rsidRPr="004B4813" w:rsidRDefault="00A63BD7" w:rsidP="004B4813">
      <w:pPr>
        <w:spacing w:line="360" w:lineRule="auto"/>
        <w:ind w:left="-5" w:right="14"/>
        <w:rPr>
          <w:sz w:val="18"/>
          <w:szCs w:val="18"/>
        </w:rPr>
      </w:pPr>
      <w:r w:rsidRPr="004B4813">
        <w:rPr>
          <w:sz w:val="18"/>
          <w:szCs w:val="18"/>
        </w:rPr>
        <w:t>Załą</w:t>
      </w:r>
      <w:r w:rsidR="00C616FA" w:rsidRPr="004B4813">
        <w:rPr>
          <w:sz w:val="18"/>
          <w:szCs w:val="18"/>
        </w:rPr>
        <w:t>czniki do umowy :</w:t>
      </w:r>
    </w:p>
    <w:p w:rsidR="009113C1" w:rsidRPr="004B4813" w:rsidRDefault="00C616FA" w:rsidP="004B4813">
      <w:pPr>
        <w:spacing w:line="360" w:lineRule="auto"/>
        <w:ind w:left="-5" w:right="14"/>
      </w:pPr>
      <w:r w:rsidRPr="004B4813">
        <w:rPr>
          <w:sz w:val="18"/>
          <w:szCs w:val="18"/>
        </w:rPr>
        <w:t>Załącznik nr 1 – F</w:t>
      </w:r>
      <w:r w:rsidR="00A63BD7" w:rsidRPr="004B4813">
        <w:rPr>
          <w:sz w:val="18"/>
          <w:szCs w:val="18"/>
        </w:rPr>
        <w:t>ormularz asortymentowo – cenow</w:t>
      </w:r>
      <w:r w:rsidR="00713D7B" w:rsidRPr="004B4813">
        <w:rPr>
          <w:sz w:val="18"/>
          <w:szCs w:val="18"/>
        </w:rPr>
        <w:t>y</w:t>
      </w:r>
    </w:p>
    <w:sectPr w:rsidR="009113C1" w:rsidRPr="004B4813" w:rsidSect="002B3B96">
      <w:pgSz w:w="11900" w:h="16840"/>
      <w:pgMar w:top="56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A1552"/>
    <w:multiLevelType w:val="hybridMultilevel"/>
    <w:tmpl w:val="FC54E8F0"/>
    <w:lvl w:ilvl="0" w:tplc="BC0EDB3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8"/>
  </w:num>
  <w:num w:numId="16">
    <w:abstractNumId w:val="11"/>
  </w:num>
  <w:num w:numId="17">
    <w:abstractNumId w:val="31"/>
  </w:num>
  <w:num w:numId="18">
    <w:abstractNumId w:val="14"/>
  </w:num>
  <w:num w:numId="19">
    <w:abstractNumId w:val="26"/>
  </w:num>
  <w:num w:numId="20">
    <w:abstractNumId w:val="29"/>
  </w:num>
  <w:num w:numId="21">
    <w:abstractNumId w:val="10"/>
  </w:num>
  <w:num w:numId="22">
    <w:abstractNumId w:val="9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1"/>
    <w:rsid w:val="0007679B"/>
    <w:rsid w:val="001073D5"/>
    <w:rsid w:val="00107716"/>
    <w:rsid w:val="00127B39"/>
    <w:rsid w:val="00196E71"/>
    <w:rsid w:val="001C6221"/>
    <w:rsid w:val="002B00EB"/>
    <w:rsid w:val="002B3B96"/>
    <w:rsid w:val="003B71BF"/>
    <w:rsid w:val="003E592D"/>
    <w:rsid w:val="00432F5A"/>
    <w:rsid w:val="004B4813"/>
    <w:rsid w:val="004D2E14"/>
    <w:rsid w:val="00570EB9"/>
    <w:rsid w:val="005A6ABB"/>
    <w:rsid w:val="005D3543"/>
    <w:rsid w:val="00606009"/>
    <w:rsid w:val="006065BF"/>
    <w:rsid w:val="0062681E"/>
    <w:rsid w:val="00626B7C"/>
    <w:rsid w:val="00713D7B"/>
    <w:rsid w:val="00813470"/>
    <w:rsid w:val="008324E2"/>
    <w:rsid w:val="00872360"/>
    <w:rsid w:val="00875B65"/>
    <w:rsid w:val="008E19EF"/>
    <w:rsid w:val="009113C1"/>
    <w:rsid w:val="00A20046"/>
    <w:rsid w:val="00A63BD7"/>
    <w:rsid w:val="00AC6695"/>
    <w:rsid w:val="00B16584"/>
    <w:rsid w:val="00B601D4"/>
    <w:rsid w:val="00BF5AF7"/>
    <w:rsid w:val="00C616FA"/>
    <w:rsid w:val="00D839C8"/>
    <w:rsid w:val="00D93F6F"/>
    <w:rsid w:val="00DD001D"/>
    <w:rsid w:val="00E42093"/>
    <w:rsid w:val="00EF29DE"/>
    <w:rsid w:val="00F07196"/>
    <w:rsid w:val="00F7607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30</cp:revision>
  <cp:lastPrinted>2019-07-09T08:30:00Z</cp:lastPrinted>
  <dcterms:created xsi:type="dcterms:W3CDTF">2017-05-15T11:10:00Z</dcterms:created>
  <dcterms:modified xsi:type="dcterms:W3CDTF">2020-11-05T08:44:00Z</dcterms:modified>
</cp:coreProperties>
</file>