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75" w:rsidRDefault="007C4EF3" w:rsidP="00BD4A28">
      <w:pPr>
        <w:spacing w:after="231" w:line="360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C24361">
        <w:rPr>
          <w:b/>
        </w:rPr>
        <w:t>3</w:t>
      </w:r>
      <w:r w:rsidR="005A0E6B">
        <w:rPr>
          <w:b/>
        </w:rPr>
        <w:t xml:space="preserve"> do SIWZ</w:t>
      </w:r>
    </w:p>
    <w:p w:rsidR="005D432B" w:rsidRDefault="005C67C6" w:rsidP="00BD4A28">
      <w:pPr>
        <w:spacing w:after="231" w:line="360" w:lineRule="auto"/>
        <w:ind w:left="0" w:firstLine="0"/>
        <w:jc w:val="center"/>
      </w:pPr>
      <w:r>
        <w:rPr>
          <w:b/>
        </w:rPr>
        <w:t>Istotne postanowienia umowy UMOWA NR ….... /20</w:t>
      </w:r>
      <w:r w:rsidR="00BD4A28">
        <w:rPr>
          <w:b/>
        </w:rPr>
        <w:t>20</w:t>
      </w:r>
      <w:r w:rsidR="005A0E6B">
        <w:rPr>
          <w:b/>
        </w:rPr>
        <w:t>/PN</w:t>
      </w:r>
    </w:p>
    <w:p w:rsidR="005D432B" w:rsidRDefault="005A0E6B" w:rsidP="00BD4A28">
      <w:pPr>
        <w:spacing w:line="360" w:lineRule="auto"/>
        <w:ind w:left="-5" w:right="11"/>
      </w:pPr>
      <w:r>
        <w:t>z</w:t>
      </w:r>
      <w:r w:rsidR="005C67C6">
        <w:t>awarta w dniu …………..20</w:t>
      </w:r>
      <w:r w:rsidR="00BD4A28">
        <w:t>20</w:t>
      </w:r>
      <w:r w:rsidR="0096624F">
        <w:t xml:space="preserve"> </w:t>
      </w:r>
      <w:r>
        <w:t>r., pomiędzy:</w:t>
      </w:r>
    </w:p>
    <w:p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</w:t>
      </w:r>
    </w:p>
    <w:p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w Łapach </w:t>
      </w:r>
    </w:p>
    <w:p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>
        <w:rPr>
          <w:b/>
        </w:rPr>
        <w:t xml:space="preserve">Korczaka 23 </w:t>
      </w:r>
    </w:p>
    <w:p w:rsidR="005D432B" w:rsidRDefault="005A0E6B" w:rsidP="00BD4A28">
      <w:pPr>
        <w:spacing w:after="0" w:line="360" w:lineRule="auto"/>
        <w:ind w:left="0" w:firstLine="0"/>
        <w:jc w:val="left"/>
      </w:pPr>
      <w:r>
        <w:rPr>
          <w:b/>
        </w:rPr>
        <w:t>18-100 Łapy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NIP: 966-13-19-909</w:t>
      </w:r>
    </w:p>
    <w:p w:rsidR="005D432B" w:rsidRDefault="005A0E6B" w:rsidP="00BD4A28">
      <w:pPr>
        <w:spacing w:after="5" w:line="360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:rsidR="0096624F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Urszulę Łapińską  – Dyrektora SP ZOZ </w:t>
      </w:r>
    </w:p>
    <w:p w:rsidR="00EA045B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zwanym dalej „Zamawiającym” </w:t>
      </w:r>
    </w:p>
    <w:p w:rsidR="005D432B" w:rsidRDefault="005A0E6B" w:rsidP="00BD4A28">
      <w:pPr>
        <w:spacing w:after="5" w:line="360" w:lineRule="auto"/>
        <w:ind w:left="-5" w:right="1842"/>
        <w:jc w:val="left"/>
      </w:pPr>
      <w:r>
        <w:rPr>
          <w:b/>
        </w:rPr>
        <w:t xml:space="preserve">a firmą 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NIP: </w:t>
      </w:r>
      <w:r w:rsidR="0019150E">
        <w:rPr>
          <w:b/>
        </w:rPr>
        <w:t>…................................................</w:t>
      </w:r>
    </w:p>
    <w:p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REGON: </w:t>
      </w:r>
      <w:r w:rsidR="0019150E">
        <w:rPr>
          <w:b/>
        </w:rPr>
        <w:t>…................................................</w:t>
      </w:r>
    </w:p>
    <w:p w:rsidR="0096624F" w:rsidRDefault="005A0E6B" w:rsidP="00BD4A28">
      <w:pPr>
        <w:spacing w:after="5" w:line="360" w:lineRule="auto"/>
        <w:ind w:left="-5" w:right="3241"/>
        <w:jc w:val="left"/>
        <w:rPr>
          <w:b/>
        </w:rPr>
      </w:pPr>
      <w:r>
        <w:rPr>
          <w:b/>
        </w:rPr>
        <w:t xml:space="preserve">zwanej dalej Wykonawcą, 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reprezentowaną przez:</w:t>
      </w:r>
    </w:p>
    <w:p w:rsidR="005D432B" w:rsidRDefault="005A0E6B" w:rsidP="00BD4A28">
      <w:pPr>
        <w:spacing w:line="360" w:lineRule="auto"/>
        <w:ind w:left="-5" w:right="11"/>
      </w:pPr>
      <w:r>
        <w:t>………………</w:t>
      </w:r>
      <w:r w:rsidR="0096624F">
        <w:t>................................</w:t>
      </w:r>
    </w:p>
    <w:p w:rsidR="00BD4A28" w:rsidRDefault="00BD4A28" w:rsidP="00BD4A28">
      <w:pPr>
        <w:spacing w:line="360" w:lineRule="auto"/>
        <w:ind w:left="-5" w:right="11"/>
      </w:pPr>
    </w:p>
    <w:p w:rsidR="00B706A6" w:rsidRDefault="00B706A6" w:rsidP="00BD4A28">
      <w:pPr>
        <w:spacing w:line="360" w:lineRule="auto"/>
        <w:jc w:val="center"/>
        <w:rPr>
          <w:lang w:eastAsia="ar-SA"/>
        </w:rPr>
      </w:pPr>
      <w:bookmarkStart w:id="0" w:name="_Hlk12362730"/>
      <w:r>
        <w:t>Strony zawierają umowę w ramach p</w:t>
      </w:r>
      <w:r>
        <w:rPr>
          <w:bCs/>
        </w:rPr>
        <w:t xml:space="preserve">ostępowania prowadzonego w trybie przetargu nieograniczonego </w:t>
      </w:r>
      <w:r w:rsidR="0096624F">
        <w:rPr>
          <w:bCs/>
        </w:rPr>
        <w:br/>
      </w:r>
      <w:r>
        <w:rPr>
          <w:bCs/>
        </w:rPr>
        <w:t xml:space="preserve">na podstawie art. 10 pkt.1 ustawy z dnia 29 stycznia 2004 roku Prawo zamówień publicznych </w:t>
      </w:r>
      <w:r w:rsidR="0096624F">
        <w:rPr>
          <w:bCs/>
        </w:rPr>
        <w:br/>
      </w:r>
      <w:r w:rsidRPr="00185522">
        <w:rPr>
          <w:lang w:eastAsia="ar-SA"/>
        </w:rPr>
        <w:t>(</w:t>
      </w:r>
      <w:r w:rsidR="00CA7A1B" w:rsidRPr="00CA7A1B">
        <w:rPr>
          <w:lang w:eastAsia="ar-SA"/>
        </w:rPr>
        <w:t>tj. Dz. U. z  201</w:t>
      </w:r>
      <w:r w:rsidR="00BD4A28">
        <w:rPr>
          <w:lang w:eastAsia="ar-SA"/>
        </w:rPr>
        <w:t>9</w:t>
      </w:r>
      <w:r w:rsidR="00CA7A1B" w:rsidRPr="00CA7A1B">
        <w:rPr>
          <w:lang w:eastAsia="ar-SA"/>
        </w:rPr>
        <w:t xml:space="preserve"> r. poz. 1</w:t>
      </w:r>
      <w:r w:rsidR="00BD4A28">
        <w:rPr>
          <w:lang w:eastAsia="ar-SA"/>
        </w:rPr>
        <w:t>843</w:t>
      </w:r>
      <w:r w:rsidRPr="00185522">
        <w:rPr>
          <w:lang w:eastAsia="ar-SA"/>
        </w:rPr>
        <w:t>)</w:t>
      </w:r>
      <w:r>
        <w:rPr>
          <w:lang w:eastAsia="ar-SA"/>
        </w:rPr>
        <w:t>.</w:t>
      </w:r>
    </w:p>
    <w:bookmarkEnd w:id="0"/>
    <w:p w:rsidR="00196E90" w:rsidRDefault="00196E90" w:rsidP="00BD4A28">
      <w:pPr>
        <w:spacing w:line="360" w:lineRule="auto"/>
        <w:jc w:val="center"/>
      </w:pPr>
    </w:p>
    <w:p w:rsidR="005D432B" w:rsidRDefault="005A0E6B" w:rsidP="00BD4A28">
      <w:pPr>
        <w:spacing w:after="0" w:line="360" w:lineRule="auto"/>
        <w:ind w:left="-5" w:right="11"/>
        <w:jc w:val="center"/>
      </w:pPr>
      <w:r>
        <w:t>§ 1</w:t>
      </w:r>
    </w:p>
    <w:p w:rsidR="00B706A6" w:rsidRPr="0087049C" w:rsidRDefault="005A0E6B" w:rsidP="00BD4A28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left="0" w:right="11" w:firstLine="0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Laboratorium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87049C">
        <w:rPr>
          <w:bCs/>
        </w:rPr>
        <w:t xml:space="preserve">przez Wykonawcę, na zlecenie Zamawiającego </w:t>
      </w:r>
      <w:r w:rsidR="006C46D9" w:rsidRPr="0087049C">
        <w:rPr>
          <w:bCs/>
        </w:rPr>
        <w:t xml:space="preserve"> </w:t>
      </w:r>
      <w:r w:rsidR="006C46D9" w:rsidRPr="0087049C">
        <w:rPr>
          <w:b/>
          <w:bCs/>
        </w:rPr>
        <w:t>odczynników  laboratoryjnych.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</w:t>
      </w:r>
      <w:r w:rsidR="00BD4A28">
        <w:t>:</w:t>
      </w:r>
      <w:r>
        <w:t xml:space="preserve"> ......................... zł, słownie:</w:t>
      </w:r>
      <w:r w:rsidR="00BD4A28">
        <w:t xml:space="preserve"> </w:t>
      </w:r>
      <w:r>
        <w:t>.................................................</w:t>
      </w:r>
      <w:r w:rsidR="00B706A6">
        <w:t xml:space="preserve"> </w:t>
      </w:r>
    </w:p>
    <w:p w:rsidR="00B706A6" w:rsidRPr="00371B7A" w:rsidRDefault="00B706A6" w:rsidP="00BD4A28">
      <w:pPr>
        <w:spacing w:after="0" w:line="360" w:lineRule="auto"/>
        <w:ind w:left="780"/>
        <w:rPr>
          <w:bCs/>
        </w:rPr>
      </w:pPr>
      <w:r>
        <w:t>w tym:</w:t>
      </w:r>
    </w:p>
    <w:p w:rsidR="00FF07F0" w:rsidRDefault="00FF07F0" w:rsidP="00BD4A28">
      <w:pPr>
        <w:widowControl w:val="0"/>
        <w:tabs>
          <w:tab w:val="left" w:pos="840"/>
        </w:tabs>
        <w:suppressAutoHyphens/>
        <w:spacing w:after="0" w:line="360" w:lineRule="auto"/>
        <w:jc w:val="left"/>
        <w:rPr>
          <w:b/>
        </w:rPr>
      </w:pPr>
      <w:r>
        <w:rPr>
          <w:b/>
        </w:rPr>
        <w:t>Pakiet nr ..</w:t>
      </w:r>
      <w:r>
        <w:t xml:space="preserve"> na łączną wartość brutto: ........................ PLN,</w:t>
      </w:r>
    </w:p>
    <w:p w:rsidR="00FF07F0" w:rsidRDefault="00FF07F0" w:rsidP="00BD4A28">
      <w:pPr>
        <w:tabs>
          <w:tab w:val="left" w:pos="840"/>
        </w:tabs>
        <w:spacing w:after="0" w:line="360" w:lineRule="auto"/>
        <w:ind w:left="720"/>
      </w:pPr>
      <w:r>
        <w:t xml:space="preserve">słownie: .............................................................................................................................. PLN; </w:t>
      </w:r>
    </w:p>
    <w:p w:rsidR="00FF07F0" w:rsidRPr="00626B7C" w:rsidRDefault="00FF07F0" w:rsidP="00BD4A28">
      <w:pPr>
        <w:tabs>
          <w:tab w:val="left" w:pos="840"/>
        </w:tabs>
        <w:spacing w:after="0" w:line="360" w:lineRule="auto"/>
      </w:pPr>
      <w:r w:rsidRPr="00626B7C">
        <w:rPr>
          <w:b/>
        </w:rPr>
        <w:t xml:space="preserve">Pakiet nr </w:t>
      </w:r>
      <w:r>
        <w:rPr>
          <w:b/>
        </w:rPr>
        <w:t>..</w:t>
      </w:r>
      <w:r w:rsidRPr="00626B7C">
        <w:rPr>
          <w:b/>
        </w:rPr>
        <w:t xml:space="preserve"> </w:t>
      </w:r>
      <w:r w:rsidRPr="00626B7C">
        <w:t>na łączną wartość brutto: ........................ PLN,</w:t>
      </w:r>
    </w:p>
    <w:p w:rsidR="00FF07F0" w:rsidRPr="00626B7C" w:rsidRDefault="00FF07F0" w:rsidP="00BD4A28">
      <w:pPr>
        <w:tabs>
          <w:tab w:val="left" w:pos="840"/>
        </w:tabs>
        <w:spacing w:after="0" w:line="360" w:lineRule="auto"/>
        <w:ind w:left="720"/>
      </w:pPr>
      <w:r w:rsidRPr="00626B7C">
        <w:t>słownie: .............................................................................................................................. PLN;</w:t>
      </w:r>
    </w:p>
    <w:p w:rsidR="00FF07F0" w:rsidRDefault="00FF07F0" w:rsidP="00BD4A28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 </w:t>
      </w:r>
    </w:p>
    <w:p w:rsidR="00FF07F0" w:rsidRDefault="00FF07F0" w:rsidP="00BD4A28">
      <w:pPr>
        <w:tabs>
          <w:tab w:val="left" w:pos="840"/>
        </w:tabs>
        <w:spacing w:after="0" w:line="360" w:lineRule="auto"/>
        <w:ind w:left="720"/>
      </w:pPr>
      <w:r>
        <w:t>słownie: .............................................................................................................................. PLN;</w:t>
      </w:r>
    </w:p>
    <w:p w:rsidR="007B1E90" w:rsidRDefault="007B1E90" w:rsidP="00BD4A28">
      <w:pPr>
        <w:spacing w:after="0" w:line="360" w:lineRule="auto"/>
      </w:pPr>
      <w:r>
        <w:t xml:space="preserve">zgodnie z </w:t>
      </w:r>
      <w:r w:rsidR="00B94C38">
        <w:t>załącznikiem nr 1</w:t>
      </w:r>
      <w:r>
        <w:t>– Formularzem Asortymentowo – Cenowym stanowiącym integralną część umowy.</w:t>
      </w:r>
    </w:p>
    <w:p w:rsidR="007B1E90" w:rsidRPr="00B76F66" w:rsidRDefault="007B1E90" w:rsidP="00BD4A28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B76F66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371B7A"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:rsidR="007B1E90" w:rsidRP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</w:pPr>
      <w:r>
        <w:t xml:space="preserve">Ceny w </w:t>
      </w:r>
      <w:r w:rsidR="00B94C38">
        <w:t>z</w:t>
      </w:r>
      <w:r>
        <w:t>ałączniku nr 1 do umowy są stałe i obowiązują przez cały okres trwania umowy</w:t>
      </w:r>
      <w:r w:rsidR="00B94C38">
        <w:t>.</w:t>
      </w:r>
    </w:p>
    <w:p w:rsidR="00E5296B" w:rsidRPr="000239D0" w:rsidRDefault="005A0E6B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/>
          <w:bCs/>
        </w:rPr>
      </w:pPr>
      <w:r w:rsidRPr="000239D0">
        <w:rPr>
          <w:b/>
        </w:rPr>
        <w:t xml:space="preserve">Umowa obowiązuje przez okres 12 miesięcy od dnia </w:t>
      </w:r>
      <w:r w:rsidR="00B94C38">
        <w:rPr>
          <w:b/>
        </w:rPr>
        <w:t>zawarci</w:t>
      </w:r>
      <w:r w:rsidRPr="000239D0">
        <w:rPr>
          <w:b/>
        </w:rPr>
        <w:t xml:space="preserve">a umowy: </w:t>
      </w:r>
      <w:r w:rsidR="00BD4A28">
        <w:rPr>
          <w:b/>
        </w:rPr>
        <w:br/>
      </w:r>
      <w:r w:rsidRPr="000239D0">
        <w:rPr>
          <w:b/>
        </w:rPr>
        <w:t>od dnia</w:t>
      </w:r>
      <w:r w:rsidR="007B1E90" w:rsidRPr="000239D0">
        <w:rPr>
          <w:b/>
        </w:rPr>
        <w:t xml:space="preserve"> ......... </w:t>
      </w:r>
      <w:r w:rsidR="00E5296B" w:rsidRPr="000239D0">
        <w:rPr>
          <w:b/>
        </w:rPr>
        <w:t xml:space="preserve">do dnia ......... </w:t>
      </w:r>
    </w:p>
    <w:p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</w:p>
    <w:p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  <w:r>
        <w:t>§2</w:t>
      </w:r>
    </w:p>
    <w:p w:rsidR="007B1E90" w:rsidRDefault="007B1E90" w:rsidP="00BD4A28">
      <w:pPr>
        <w:spacing w:after="0" w:line="360" w:lineRule="auto"/>
      </w:pPr>
      <w:r>
        <w:t>Wykonawca oświadcza, iż:</w:t>
      </w:r>
    </w:p>
    <w:p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z dnia 20 maja 2010 </w:t>
      </w:r>
      <w:r w:rsidRPr="00C54775">
        <w:rPr>
          <w:rFonts w:ascii="Times" w:hAnsi="Times"/>
        </w:rPr>
        <w:t>r.,</w:t>
      </w:r>
      <w:r w:rsidR="00C54775" w:rsidRPr="00C54775">
        <w:rPr>
          <w:rFonts w:ascii="Times" w:hAnsi="Times" w:cs="Tahoma"/>
        </w:rPr>
        <w:t xml:space="preserve"> Dz. U. z 2017 poz. 211</w:t>
      </w:r>
      <w:r w:rsidRPr="00C54775">
        <w:rPr>
          <w:rFonts w:ascii="Times" w:hAnsi="Times"/>
        </w:rPr>
        <w:t>.);</w:t>
      </w:r>
    </w:p>
    <w:p w:rsidR="007B1E90" w:rsidRPr="00DA23DF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Dokumenty dopuszczające tj.: deklaracje zgodności, certyfikaty CE, zgłoszenia/powiadomienia</w:t>
      </w:r>
    </w:p>
    <w:p w:rsidR="007B1E90" w:rsidRDefault="007B1E90" w:rsidP="00BD4A28">
      <w:pPr>
        <w:spacing w:after="0" w:line="360" w:lineRule="auto"/>
        <w:ind w:left="780"/>
      </w:pPr>
      <w:r w:rsidRPr="00DA23DF">
        <w:lastRenderedPageBreak/>
        <w:t>do Prezesa Urzędu Rejestracji Produktów Leczniczych, Wyrobów Medycznych i Produktów</w:t>
      </w:r>
      <w:r>
        <w:t xml:space="preserve"> </w:t>
      </w:r>
      <w:r w:rsidRPr="00DA23DF">
        <w:t>Biobójczych zostaną przedłożone na każde żądanie zamawiającego.</w:t>
      </w:r>
    </w:p>
    <w:p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 xml:space="preserve">Wyroby medyczne w ramach składanej oferty posiadają aktualne świadectwa rejestracji i na każde żądanie i na każdym etapie postępowania zostaną udostępnione Zamawiającemu. </w:t>
      </w:r>
    </w:p>
    <w:p w:rsidR="007C4EF3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Pr="007C4EF3">
        <w:t xml:space="preserve">ferowane odczynniki muszą być dopuszczone do obrotu na terenie Polski, zgodnie z ustawą </w:t>
      </w:r>
      <w:r w:rsidR="00BD4A28">
        <w:br/>
      </w:r>
      <w:r w:rsidRPr="007C4EF3">
        <w:t xml:space="preserve">o wyrobach medycznych (Dz. U. z 2017r. poz. 211),  muszą posiadać deklaracje zgodności </w:t>
      </w:r>
      <w:r w:rsidR="00BD4A28">
        <w:br/>
      </w:r>
      <w:r w:rsidRPr="007C4EF3">
        <w:t xml:space="preserve">z dyrektywą 98/79/WE, certyfikat CE IVD oraz numer jednostki notyfikowanej zgodnie z ustawą </w:t>
      </w:r>
      <w:r w:rsidR="00BD4A28">
        <w:br/>
      </w:r>
      <w:r w:rsidRPr="007C4EF3">
        <w:t xml:space="preserve">o wyrobach medycznych z 20 maja 2010 r. (Dz. U. z 2017r. poz. 211),  </w:t>
      </w:r>
    </w:p>
    <w:p w:rsidR="00EA045B" w:rsidRPr="00610B75" w:rsidRDefault="00EA045B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:rsidR="007C4EF3" w:rsidRPr="0087049C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  <w:rPr>
          <w:b/>
          <w:bCs/>
        </w:rPr>
      </w:pPr>
      <w:r w:rsidRPr="0087049C">
        <w:rPr>
          <w:b/>
          <w:bCs/>
        </w:rPr>
        <w:t xml:space="preserve">Wykonawca zobowiązany jest dołączyć, zgodnie z zapisami </w:t>
      </w:r>
      <w:r w:rsidR="0087049C" w:rsidRPr="0087049C">
        <w:rPr>
          <w:b/>
          <w:bCs/>
        </w:rPr>
        <w:t>f</w:t>
      </w:r>
      <w:r w:rsidRPr="0087049C">
        <w:rPr>
          <w:b/>
          <w:bCs/>
        </w:rPr>
        <w:t>ormularza asortymentowo-cenowego:</w:t>
      </w:r>
    </w:p>
    <w:p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 informacje dot. numeru serii, warunków przech</w:t>
      </w:r>
      <w:r w:rsidR="00BD4A28">
        <w:t>owywania oraz okresu ważności,</w:t>
      </w:r>
    </w:p>
    <w:p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 xml:space="preserve">- dokumenty kontroli jakości serii (w języku polskim), </w:t>
      </w:r>
    </w:p>
    <w:p w:rsidR="007C4EF3" w:rsidRPr="00371B7A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do</w:t>
      </w:r>
      <w:r w:rsidR="00CA7A1B">
        <w:t xml:space="preserve"> </w:t>
      </w:r>
      <w:r>
        <w:t>każdej</w:t>
      </w:r>
      <w:r w:rsidR="00CA7A1B">
        <w:t xml:space="preserve"> </w:t>
      </w:r>
      <w:r>
        <w:t xml:space="preserve">dostawy odczynników Wykonawca zobowiązany jest dołączyć instrukcje sposobu wykonywania badań (w języku polskim).         </w:t>
      </w:r>
    </w:p>
    <w:p w:rsidR="007B1E90" w:rsidRDefault="007B1E90" w:rsidP="00BD4A28">
      <w:pPr>
        <w:spacing w:after="0" w:line="360" w:lineRule="auto"/>
        <w:ind w:left="0" w:right="11" w:firstLine="0"/>
      </w:pPr>
    </w:p>
    <w:p w:rsidR="005D432B" w:rsidRDefault="005A0E6B" w:rsidP="00BD4A28">
      <w:pPr>
        <w:spacing w:after="0" w:line="360" w:lineRule="auto"/>
        <w:ind w:right="58"/>
        <w:jc w:val="center"/>
      </w:pPr>
      <w:r>
        <w:t xml:space="preserve">§ 3 </w:t>
      </w:r>
    </w:p>
    <w:p w:rsidR="00CA7A1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Okres ważności dostarczanych towarów </w:t>
      </w:r>
      <w:r w:rsidRPr="00CA7A1B">
        <w:rPr>
          <w:b/>
          <w:bCs/>
        </w:rPr>
        <w:t xml:space="preserve">nie może być krótszy </w:t>
      </w:r>
      <w:r w:rsidR="00CA7A1B" w:rsidRPr="00CA7A1B">
        <w:rPr>
          <w:b/>
          <w:bCs/>
        </w:rPr>
        <w:t>niż okres wskazany w „Wymagania”</w:t>
      </w:r>
      <w:r w:rsidR="00CA7A1B">
        <w:t xml:space="preserve"> </w:t>
      </w:r>
      <w:r w:rsidR="00CA7A1B">
        <w:br/>
        <w:t xml:space="preserve">w </w:t>
      </w:r>
      <w:r w:rsidR="0087049C">
        <w:t>f</w:t>
      </w:r>
      <w:r w:rsidR="00CA7A1B">
        <w:t xml:space="preserve">ormularzu asortymentowo-cenowym stanowiącym </w:t>
      </w:r>
      <w:r w:rsidR="0087049C">
        <w:t>z</w:t>
      </w:r>
      <w:r w:rsidR="00CA7A1B">
        <w:t>ałącznik nr 1 do SIWZ. W przypadku braku wskazania okres ważności nie może być krótszy niż 12 miesięcy od dnia odbioru dostawy.</w:t>
      </w:r>
    </w:p>
    <w:p w:rsidR="00BB21B0" w:rsidRDefault="00D77567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D77567">
        <w:t xml:space="preserve">Za jakość odpowiedzialny </w:t>
      </w:r>
      <w:r w:rsidR="0087049C">
        <w:t xml:space="preserve">i </w:t>
      </w:r>
      <w:r w:rsidRPr="00D77567">
        <w:t>wskazany na produkcie okresu ważności</w:t>
      </w:r>
      <w:r w:rsidR="0087049C">
        <w:t xml:space="preserve"> odpowiedzialny jest Wykonawca</w:t>
      </w:r>
      <w:r w:rsidRPr="00D77567">
        <w:t>.</w:t>
      </w:r>
    </w:p>
    <w:p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Wykonawca zobowiązuje się dostarczać towar w ilości i asortymencie zgodnym z zamówieniami pisemnymi, złożonymi przez Zamawiającego za pomocą faksu, w terminie </w:t>
      </w:r>
      <w:r w:rsidR="00CA7A1B" w:rsidRPr="00CA7A1B">
        <w:rPr>
          <w:b/>
          <w:bCs/>
        </w:rPr>
        <w:t>2</w:t>
      </w:r>
      <w:r w:rsidRPr="00CA7A1B">
        <w:rPr>
          <w:b/>
          <w:bCs/>
        </w:rPr>
        <w:t xml:space="preserve"> dni roboczych</w:t>
      </w:r>
      <w:r>
        <w:t xml:space="preserve"> (poniedziałek-piątek),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>
        <w:t xml:space="preserve">, od otrzymania zamówienia. Wymaga się, aby cały towar, wymieniony w pojedynczym zamówieniu był dostarczany w jednej dostawie. Towar </w:t>
      </w:r>
      <w:r w:rsidR="0087049C">
        <w:t>dostarczony</w:t>
      </w:r>
      <w:r w:rsidR="00BB21B0">
        <w:br/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:rsidR="007C64D1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>Wykonawca zobowiązuje się do dostarczenia:</w:t>
      </w:r>
    </w:p>
    <w:p w:rsidR="007C64D1" w:rsidRPr="007C64D1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towaru posiadającego dokumenty dopuszczające przedmiot zamówienia do użytku </w:t>
      </w:r>
      <w:r w:rsidRPr="007C64D1">
        <w:rPr>
          <w:rFonts w:ascii="Times" w:hAnsi="Times" w:cs="Tahoma"/>
        </w:rPr>
        <w:br/>
        <w:t>w placówkach ochrony zdrowia,</w:t>
      </w:r>
    </w:p>
    <w:p w:rsidR="007C64D1" w:rsidRPr="007C64D1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7C64D1">
        <w:rPr>
          <w:rFonts w:ascii="Times" w:hAnsi="Times" w:cs="Tahoma"/>
        </w:rPr>
        <w:t>o wysokim standardzie jakościowym.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>Na każdej partii towaru muszą znajdować się etykiety umożliwiające oznaczenie towaru co do tożsamości.</w:t>
      </w:r>
    </w:p>
    <w:p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7C64D1">
        <w:rPr>
          <w:rFonts w:ascii="Times" w:hAnsi="Times" w:cs="Tahoma"/>
        </w:rPr>
        <w:br/>
        <w:t>w opakowaniu, kody zgodne z informacjami zawartymi w katalogach Wy</w:t>
      </w:r>
      <w:r w:rsidR="00BD4A28">
        <w:rPr>
          <w:rFonts w:ascii="Times" w:hAnsi="Times" w:cs="Tahoma"/>
        </w:rPr>
        <w:t xml:space="preserve">konawcy, termin przydatności </w:t>
      </w:r>
      <w:r w:rsidRPr="007C64D1">
        <w:rPr>
          <w:rFonts w:ascii="Times" w:hAnsi="Times" w:cs="Tahoma"/>
        </w:rPr>
        <w:t xml:space="preserve">do użycia. 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87049C">
        <w:rPr>
          <w:rFonts w:ascii="Times" w:hAnsi="Times" w:cs="Tahoma"/>
        </w:rPr>
        <w:br/>
        <w:t xml:space="preserve">o których mowa wyżej Wykonawca dostarczy </w:t>
      </w:r>
      <w:r w:rsidRPr="0087049C">
        <w:rPr>
          <w:rFonts w:ascii="Times" w:hAnsi="Times" w:cs="Tahoma"/>
          <w:b/>
          <w:bCs/>
        </w:rPr>
        <w:t>w terminie 7 dni</w:t>
      </w:r>
      <w:r w:rsidRPr="0087049C">
        <w:rPr>
          <w:rFonts w:ascii="Times" w:hAnsi="Times" w:cs="Tahoma"/>
        </w:rPr>
        <w:t xml:space="preserve"> od o</w:t>
      </w:r>
      <w:r w:rsidR="00BD4A28">
        <w:rPr>
          <w:rFonts w:ascii="Times" w:hAnsi="Times" w:cs="Tahoma"/>
        </w:rPr>
        <w:t xml:space="preserve">trzymania pisemnego wezwania </w:t>
      </w:r>
      <w:r w:rsidR="00BD4A28">
        <w:rPr>
          <w:rFonts w:ascii="Times" w:hAnsi="Times" w:cs="Tahoma"/>
        </w:rPr>
        <w:br/>
        <w:t xml:space="preserve">od </w:t>
      </w:r>
      <w:r w:rsidRPr="0087049C">
        <w:rPr>
          <w:rFonts w:ascii="Times" w:hAnsi="Times" w:cs="Tahoma"/>
        </w:rPr>
        <w:t xml:space="preserve">Zamawiającego.    </w:t>
      </w:r>
    </w:p>
    <w:p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</w:t>
      </w:r>
      <w:r w:rsidR="0087049C">
        <w:rPr>
          <w:rFonts w:ascii="Times" w:hAnsi="Times" w:cs="Tahoma"/>
        </w:rPr>
        <w:br/>
      </w:r>
      <w:r w:rsidRPr="007C64D1">
        <w:rPr>
          <w:rFonts w:ascii="Times" w:hAnsi="Times" w:cs="Tahoma"/>
        </w:rPr>
        <w:t xml:space="preserve">w </w:t>
      </w:r>
      <w:r w:rsidR="0087049C">
        <w:t xml:space="preserve">§ 2 </w:t>
      </w:r>
      <w:r w:rsidRPr="007C64D1">
        <w:rPr>
          <w:rFonts w:ascii="Times" w:hAnsi="Times" w:cs="Tahoma"/>
        </w:rPr>
        <w:t>lub w przypadku uszkodzenia towaru.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 xml:space="preserve">Towarem wadliwym jest towar nie spełniający jakichkolwiek wymogów określonych w </w:t>
      </w:r>
      <w:r w:rsidR="0087049C">
        <w:t xml:space="preserve">§ 2 i § 3 </w:t>
      </w:r>
      <w:r w:rsidR="00BD4A28">
        <w:br/>
      </w:r>
      <w:r w:rsidRPr="0087049C">
        <w:rPr>
          <w:rFonts w:ascii="Times" w:hAnsi="Times" w:cs="Tahoma"/>
        </w:rPr>
        <w:t>oraz mający braki, wady i uszkodzenia</w:t>
      </w:r>
      <w:r w:rsidR="0087049C">
        <w:rPr>
          <w:rFonts w:ascii="Times" w:hAnsi="Times" w:cs="Tahoma"/>
        </w:rPr>
        <w:t>.</w:t>
      </w:r>
    </w:p>
    <w:p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dostawy w całości lub w części o niewłaściwej jakości, Wykonawca zobowiązuje się</w:t>
      </w:r>
      <w:r w:rsidR="007C64D1">
        <w:t xml:space="preserve"> </w:t>
      </w:r>
      <w:r>
        <w:t>rozpatrzyć reklamację złożoną na piśmie przekazaną wraz z re</w:t>
      </w:r>
      <w:r w:rsidR="007C64D1">
        <w:t xml:space="preserve">klamowanymi wyrobami i </w:t>
      </w:r>
      <w:r w:rsidR="007C64D1" w:rsidRPr="0096624F">
        <w:rPr>
          <w:b/>
          <w:bCs/>
        </w:rPr>
        <w:t>w ciągu 4</w:t>
      </w:r>
      <w:r w:rsidRPr="0096624F">
        <w:rPr>
          <w:b/>
          <w:bCs/>
        </w:rPr>
        <w:t xml:space="preserve"> dni</w:t>
      </w:r>
      <w:r>
        <w:t xml:space="preserve"> od daty jej otrzymania powiadomić pisemnie Zamawiającego, czy reklamację uwzględnia, czy nie oraz </w:t>
      </w:r>
      <w:r>
        <w:lastRenderedPageBreak/>
        <w:t>wyczerpująco uzasadnić swoje stanowisko. Jeżeli reklamacja zostanie uwzględniona, towar wolny od wad Wykonawca dostarcza w ciągu</w:t>
      </w:r>
      <w:r w:rsidR="007C64D1">
        <w:t xml:space="preserve"> </w:t>
      </w:r>
      <w:r w:rsidR="007C64D1" w:rsidRPr="0096624F">
        <w:rPr>
          <w:b/>
          <w:bCs/>
        </w:rPr>
        <w:t xml:space="preserve">max </w:t>
      </w:r>
      <w:r w:rsidRPr="0096624F">
        <w:rPr>
          <w:b/>
          <w:bCs/>
        </w:rPr>
        <w:t>4 dni</w:t>
      </w:r>
      <w:r>
        <w:t xml:space="preserve"> od powiadomienia Zamawiającego o uwzględnieniu reklamacji.</w:t>
      </w:r>
    </w:p>
    <w:p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nie zrealizowania zamówienia</w:t>
      </w:r>
      <w:r w:rsidR="0087049C">
        <w:t xml:space="preserve"> w terminie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 § 3 ust. 12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 zrealizowanej w terminie dostawy. </w:t>
      </w:r>
    </w:p>
    <w:p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zmniejsza się ilość przedmiotu umowy o wielkość</w:t>
      </w:r>
      <w:r w:rsidR="00BB21B0">
        <w:t xml:space="preserve"> </w:t>
      </w:r>
      <w:r>
        <w:t xml:space="preserve">tego zakupu. </w:t>
      </w:r>
    </w:p>
    <w:p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:rsidR="005D432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Towar, wskazany w </w:t>
      </w:r>
      <w:r w:rsidR="0087049C">
        <w:t>z</w:t>
      </w:r>
      <w:r>
        <w:t>ałączniku nr 1 do niniejszej umowy</w:t>
      </w:r>
      <w:r w:rsidR="0087049C">
        <w:t>,</w:t>
      </w:r>
      <w:r>
        <w:t xml:space="preserve"> jest dopuszczony do obrotu i stosowania</w:t>
      </w:r>
      <w:r w:rsidR="005C67C6">
        <w:t xml:space="preserve"> </w:t>
      </w:r>
      <w:r>
        <w:t xml:space="preserve">zgodnie z obowiązującym prawem na terenie Rzeczypospolitej Polskiej. </w:t>
      </w:r>
    </w:p>
    <w:p w:rsidR="00D77567" w:rsidRDefault="00D77567" w:rsidP="00BD4A28">
      <w:pPr>
        <w:pStyle w:val="Akapitzlist"/>
        <w:spacing w:after="0" w:line="360" w:lineRule="auto"/>
        <w:ind w:left="345" w:right="11" w:firstLine="0"/>
      </w:pPr>
    </w:p>
    <w:p w:rsidR="005D432B" w:rsidRDefault="005A0E6B" w:rsidP="00BD4A28">
      <w:pPr>
        <w:spacing w:after="0" w:line="360" w:lineRule="auto"/>
        <w:ind w:left="-5" w:right="11"/>
        <w:jc w:val="center"/>
      </w:pPr>
      <w:r>
        <w:t>§ 4</w:t>
      </w:r>
    </w:p>
    <w:p w:rsidR="005C67C6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 xml:space="preserve">Zamawiający zobowiązuje się zapłacić za dostarczony towar po dostawie przelewem, </w:t>
      </w:r>
      <w:r w:rsidRPr="0096624F">
        <w:rPr>
          <w:b/>
          <w:bCs/>
        </w:rPr>
        <w:t>w terminie</w:t>
      </w:r>
      <w:r w:rsidR="00BD4A28">
        <w:rPr>
          <w:b/>
          <w:bCs/>
        </w:rPr>
        <w:t xml:space="preserve"> do</w:t>
      </w:r>
      <w:r w:rsidRPr="0096624F">
        <w:rPr>
          <w:b/>
          <w:bCs/>
        </w:rPr>
        <w:t xml:space="preserve"> 60 dni</w:t>
      </w:r>
      <w:r w:rsidR="005C67C6">
        <w:t xml:space="preserve"> </w:t>
      </w:r>
      <w:r>
        <w:t xml:space="preserve">od dnia otrzymania faktury VAT na rachunek w niej wskazany. </w:t>
      </w:r>
    </w:p>
    <w:p w:rsidR="005D432B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:rsidR="007C64D1" w:rsidRDefault="007C64D1" w:rsidP="00BD4A28">
      <w:pPr>
        <w:spacing w:after="0" w:line="360" w:lineRule="auto"/>
        <w:ind w:left="-15" w:right="3331" w:firstLine="4682"/>
      </w:pPr>
      <w:r>
        <w:t>§</w:t>
      </w:r>
      <w:r w:rsidR="005A0E6B">
        <w:t xml:space="preserve">5 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1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371EB8">
        <w:rPr>
          <w:rFonts w:eastAsia="Calibri"/>
          <w:i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.................w dni PON-PT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284" w:hanging="180"/>
        <w:textAlignment w:val="baseline"/>
        <w:rPr>
          <w:rFonts w:eastAsia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284" w:hanging="18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1"/>
    <w:p w:rsidR="00371EB8" w:rsidRDefault="00371EB8" w:rsidP="00BD4A28">
      <w:pPr>
        <w:spacing w:after="0" w:line="360" w:lineRule="auto"/>
        <w:ind w:left="-15" w:right="3331" w:firstLine="4682"/>
      </w:pPr>
    </w:p>
    <w:p w:rsidR="000239D0" w:rsidRDefault="00371EB8" w:rsidP="00BD4A28">
      <w:pPr>
        <w:spacing w:after="0" w:line="360" w:lineRule="auto"/>
        <w:ind w:left="-15" w:right="3331" w:firstLine="4682"/>
      </w:pPr>
      <w:r>
        <w:t>§6</w:t>
      </w:r>
    </w:p>
    <w:p w:rsidR="005D432B" w:rsidRDefault="005A0E6B" w:rsidP="00BD4A28">
      <w:pPr>
        <w:spacing w:after="0" w:line="360" w:lineRule="auto"/>
        <w:ind w:left="-15" w:right="3331" w:firstLine="0"/>
      </w:pPr>
      <w:r>
        <w:t xml:space="preserve">1.Zamawiający może obciążyć Wykonawcę karą umowną: </w:t>
      </w:r>
    </w:p>
    <w:p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0,1% wartości umowy, określonej jak wyżej, za każdy dzień opóźnienia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0,1% wartości dostawy za każdy dzień opóźnienia w dostarczeniu brakującego towaru</w:t>
      </w:r>
      <w:r w:rsidR="005C67C6">
        <w:t xml:space="preserve"> </w:t>
      </w:r>
      <w:r>
        <w:t xml:space="preserve">zgodnie z terminem określonym w § 3, oraz za każdy dzień opóźnienia w dostarczeniu towaru wolnego od wad zgodnie z terminem określonym w § 3. </w:t>
      </w:r>
    </w:p>
    <w:p w:rsidR="005C67C6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:rsidR="005D432B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Zamawiający będzie uprawniony do dochodzenia odszkodowania na zasadach ogólnych z tytułu szkód przekraczających wartość kar umownych. </w:t>
      </w:r>
    </w:p>
    <w:p w:rsidR="00371EB8" w:rsidRDefault="00371EB8" w:rsidP="00BD4A28">
      <w:pPr>
        <w:spacing w:after="0" w:line="360" w:lineRule="auto"/>
        <w:ind w:right="58"/>
        <w:jc w:val="center"/>
      </w:pPr>
    </w:p>
    <w:p w:rsidR="005D432B" w:rsidRDefault="005A0E6B" w:rsidP="00BD4A28">
      <w:pPr>
        <w:spacing w:after="0" w:line="360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:rsidR="0096624F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:rsidR="005C67C6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:rsidR="005D432B" w:rsidRDefault="00371EB8" w:rsidP="00BD4A28">
      <w:pPr>
        <w:spacing w:after="0" w:line="360" w:lineRule="auto"/>
        <w:ind w:right="58"/>
        <w:jc w:val="center"/>
      </w:pPr>
      <w:r>
        <w:t>§ 8</w:t>
      </w:r>
      <w:r w:rsidR="005A0E6B">
        <w:t xml:space="preserve"> </w:t>
      </w:r>
    </w:p>
    <w:p w:rsidR="005C67C6" w:rsidRDefault="005A0E6B" w:rsidP="00BD4A28">
      <w:pPr>
        <w:pStyle w:val="Akapitzlist"/>
        <w:numPr>
          <w:ilvl w:val="0"/>
          <w:numId w:val="17"/>
        </w:numPr>
        <w:spacing w:after="0" w:line="360" w:lineRule="auto"/>
        <w:ind w:right="11"/>
      </w:pPr>
      <w:r>
        <w:t>Zamawiający dopuszcza następujące  zmiany postanowień zawartej umo</w:t>
      </w:r>
      <w:r w:rsidR="005C67C6">
        <w:t>wy w stosunku do treści oferty:</w:t>
      </w:r>
    </w:p>
    <w:p w:rsidR="00972AE0" w:rsidRDefault="00972AE0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2" w:name="_Hlk516820000"/>
      <w:r w:rsidRPr="00A12D97">
        <w:lastRenderedPageBreak/>
        <w:t>obniżenia cen w stosunku do cen ofertowych przez Wykonawcę,</w:t>
      </w:r>
    </w:p>
    <w:p w:rsidR="00371EB8" w:rsidRPr="00371EB8" w:rsidRDefault="00371EB8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3" w:name="_Hlk485378376"/>
      <w:r w:rsidRPr="00371EB8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>
        <w:rPr>
          <w:bCs/>
        </w:rPr>
        <w:br/>
      </w:r>
      <w:r w:rsidRPr="00371EB8">
        <w:rPr>
          <w:bCs/>
        </w:rPr>
        <w:t>z zapisami Ustawy o VAT</w:t>
      </w:r>
      <w:r>
        <w:rPr>
          <w:bCs/>
        </w:rPr>
        <w:t>.</w:t>
      </w:r>
    </w:p>
    <w:bookmarkEnd w:id="3"/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</w:t>
      </w:r>
      <w:r w:rsidR="00BD4A28">
        <w:t xml:space="preserve"> </w:t>
      </w:r>
      <w:r w:rsidRPr="00A12D97">
        <w:t>r. 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zasad podlegania ubezpieczeniom społecznym lub zdrowotnym o wysokość różnicy w stawce składki na ubezpieczenie społeczne lub zdrowotne;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zmiany danych Stron (np. zmiana siedziby, adresu, nazwy),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:rsidR="00CA7A1B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utrzymanie umowy nie leży w interesie Zamawiającego</w:t>
      </w:r>
      <w:r w:rsidR="00CA7A1B">
        <w:t>,</w:t>
      </w:r>
      <w:bookmarkStart w:id="4" w:name="_GoBack"/>
      <w:bookmarkEnd w:id="4"/>
    </w:p>
    <w:p w:rsidR="00CA7A1B" w:rsidRDefault="00CA7A1B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textAlignment w:val="baseline"/>
      </w:pPr>
      <w:r>
        <w:t xml:space="preserve">przedłużenie terminu obowiązywania umowy w związku z nie wyczerpaniem całości zamówienia </w:t>
      </w:r>
    </w:p>
    <w:p w:rsidR="00972AE0" w:rsidRDefault="00CA7A1B" w:rsidP="00BD4A28">
      <w:pPr>
        <w:pStyle w:val="Akapitzlist"/>
        <w:suppressAutoHyphens/>
        <w:autoSpaceDN w:val="0"/>
        <w:spacing w:after="0" w:line="360" w:lineRule="auto"/>
        <w:ind w:left="1146" w:firstLine="0"/>
        <w:textAlignment w:val="baseline"/>
      </w:pPr>
      <w:r>
        <w:t xml:space="preserve">w częściach wskazanych przez Zamawiającego do czasu wykorzystania całości zamówienia lub rozstrzygnięcia nowego postępowania przetargowego, </w:t>
      </w:r>
      <w:r w:rsidRPr="00CA7A1B">
        <w:rPr>
          <w:b/>
          <w:bCs/>
        </w:rPr>
        <w:t>nie dłużej jednak niż o kolejne 3 miesiące</w:t>
      </w:r>
      <w:r w:rsidR="00972AE0" w:rsidRPr="00A12D97">
        <w:t>.</w:t>
      </w:r>
    </w:p>
    <w:bookmarkEnd w:id="2"/>
    <w:p w:rsidR="005D432B" w:rsidRDefault="005C67C6" w:rsidP="00BD4A28">
      <w:pPr>
        <w:pStyle w:val="Akapitzlist"/>
        <w:spacing w:after="0" w:line="360" w:lineRule="auto"/>
        <w:ind w:left="426" w:right="11" w:hanging="284"/>
      </w:pPr>
      <w:r>
        <w:t xml:space="preserve">2. </w:t>
      </w:r>
      <w:r w:rsidR="005A0E6B">
        <w:t>Zmiany określone w ust. 1 nie mogą skutkować wzrostem ceny jednostkowej oraz wzrostem wartości</w:t>
      </w:r>
      <w:r>
        <w:t xml:space="preserve"> </w:t>
      </w:r>
      <w:r w:rsidR="005A0E6B">
        <w:t xml:space="preserve">umowy i nie mogą być niekorzystne dla Zamawiającego. </w:t>
      </w:r>
    </w:p>
    <w:p w:rsidR="005D432B" w:rsidRDefault="005A0E6B" w:rsidP="00BD4A28">
      <w:pPr>
        <w:spacing w:after="0" w:line="360" w:lineRule="auto"/>
        <w:ind w:left="426" w:right="11" w:hanging="284"/>
      </w:pPr>
      <w:r>
        <w:t>3.</w:t>
      </w:r>
      <w:r w:rsidR="005C67C6">
        <w:t xml:space="preserve"> </w:t>
      </w:r>
      <w:r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5D432B" w:rsidRDefault="005A0E6B" w:rsidP="00BD4A28">
      <w:pPr>
        <w:spacing w:after="0" w:line="360" w:lineRule="auto"/>
        <w:ind w:left="426" w:right="11" w:hanging="284"/>
      </w:pPr>
      <w:r>
        <w:t>4.</w:t>
      </w:r>
      <w:r w:rsidR="005C67C6">
        <w:t xml:space="preserve"> </w:t>
      </w:r>
      <w:r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5D432B" w:rsidRDefault="00371EB8" w:rsidP="00BD4A28">
      <w:pPr>
        <w:spacing w:after="0" w:line="360" w:lineRule="auto"/>
        <w:ind w:right="58"/>
        <w:jc w:val="center"/>
      </w:pPr>
      <w:r>
        <w:t>§ 9</w:t>
      </w:r>
      <w:r w:rsidR="005A0E6B">
        <w:t xml:space="preserve"> </w:t>
      </w:r>
    </w:p>
    <w:p w:rsidR="005D432B" w:rsidRDefault="005A0E6B" w:rsidP="00BD4A28">
      <w:pPr>
        <w:spacing w:after="0" w:line="360" w:lineRule="auto"/>
        <w:ind w:left="-5" w:right="11"/>
      </w:pPr>
      <w:r>
        <w:t xml:space="preserve">Dokonanie  przelewu  wierzytelności  z tytułu  niniejszej umowy  wymaga zgody  Starostwa Powiatowego </w:t>
      </w:r>
      <w:r w:rsidR="002326D4">
        <w:br/>
      </w:r>
      <w:r>
        <w:t>w  Białymstoku</w:t>
      </w:r>
    </w:p>
    <w:p w:rsidR="005D432B" w:rsidRDefault="00371EB8" w:rsidP="00BD4A28">
      <w:pPr>
        <w:spacing w:after="0" w:line="360" w:lineRule="auto"/>
        <w:ind w:right="58"/>
        <w:jc w:val="center"/>
      </w:pPr>
      <w:r>
        <w:t>§ 10</w:t>
      </w:r>
      <w:r w:rsidR="005A0E6B">
        <w:t xml:space="preserve"> </w:t>
      </w:r>
    </w:p>
    <w:p w:rsidR="005D432B" w:rsidRDefault="005A0E6B" w:rsidP="00BD4A28">
      <w:pPr>
        <w:spacing w:after="0" w:line="360" w:lineRule="auto"/>
        <w:ind w:left="-5" w:right="11"/>
      </w:pPr>
      <w:r>
        <w:t>1.</w:t>
      </w:r>
      <w:r w:rsidR="005C67C6">
        <w:t xml:space="preserve"> </w:t>
      </w:r>
      <w:r>
        <w:t xml:space="preserve">Wszystkie zmiany umowy, będą wymagały formy pisemnej pod rygorem nieważności. </w:t>
      </w:r>
    </w:p>
    <w:p w:rsidR="005D432B" w:rsidRDefault="005A0E6B" w:rsidP="00BD4A28">
      <w:pPr>
        <w:spacing w:after="0" w:line="360" w:lineRule="auto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29 stycznia 2004 roku - Prawo zamówień publicznych i Kodeksu cywilnego. </w:t>
      </w:r>
    </w:p>
    <w:p w:rsidR="00CA7A1B" w:rsidRDefault="00CA7A1B" w:rsidP="00BD4A28">
      <w:pPr>
        <w:spacing w:after="0" w:line="360" w:lineRule="auto"/>
        <w:ind w:left="-5" w:right="11"/>
      </w:pPr>
    </w:p>
    <w:p w:rsidR="000239D0" w:rsidRDefault="00371EB8" w:rsidP="00BD4A28">
      <w:pPr>
        <w:spacing w:after="0" w:line="360" w:lineRule="auto"/>
        <w:ind w:right="54"/>
        <w:jc w:val="center"/>
      </w:pPr>
      <w:r>
        <w:t>§ 11</w:t>
      </w:r>
    </w:p>
    <w:p w:rsidR="005D432B" w:rsidRDefault="005A0E6B" w:rsidP="00BD4A28">
      <w:pPr>
        <w:spacing w:after="0" w:line="360" w:lineRule="auto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>a w przypadku braku porozumienia zostaną poddane pod rozstrzygnięcie sądu miejscowo właściwego dla Zamawiającego.</w:t>
      </w:r>
    </w:p>
    <w:p w:rsidR="000239D0" w:rsidRDefault="00371EB8" w:rsidP="00BD4A28">
      <w:pPr>
        <w:spacing w:after="0" w:line="360" w:lineRule="auto"/>
        <w:ind w:right="53"/>
        <w:jc w:val="center"/>
      </w:pPr>
      <w:r>
        <w:t>§ 12</w:t>
      </w:r>
    </w:p>
    <w:p w:rsidR="005D432B" w:rsidRDefault="005A0E6B" w:rsidP="00BD4A28">
      <w:pPr>
        <w:spacing w:after="0" w:line="360" w:lineRule="auto"/>
        <w:ind w:left="-5" w:right="11"/>
      </w:pPr>
      <w:r>
        <w:t xml:space="preserve">Umowę sporządzono w dwóch jednobrzmiących egzemplarzach, po jednym dla każdej ze stron. </w:t>
      </w:r>
    </w:p>
    <w:p w:rsidR="002326D4" w:rsidRDefault="002326D4" w:rsidP="00BD4A28">
      <w:pPr>
        <w:spacing w:after="0" w:line="360" w:lineRule="auto"/>
        <w:ind w:left="-5" w:right="11"/>
      </w:pPr>
    </w:p>
    <w:p w:rsidR="002326D4" w:rsidRDefault="002326D4" w:rsidP="00BD4A28">
      <w:pPr>
        <w:spacing w:after="0" w:line="360" w:lineRule="auto"/>
        <w:ind w:left="-5" w:right="11"/>
      </w:pPr>
    </w:p>
    <w:p w:rsidR="005D432B" w:rsidRPr="0019150E" w:rsidRDefault="005A0E6B" w:rsidP="00BD4A28">
      <w:pPr>
        <w:tabs>
          <w:tab w:val="center" w:pos="7192"/>
        </w:tabs>
        <w:spacing w:after="0" w:line="360" w:lineRule="auto"/>
        <w:ind w:left="-15" w:firstLine="0"/>
        <w:jc w:val="center"/>
        <w:rPr>
          <w:b/>
        </w:rPr>
      </w:pPr>
      <w:r w:rsidRPr="0019150E">
        <w:rPr>
          <w:b/>
        </w:rPr>
        <w:t xml:space="preserve">WYKONAWCA </w:t>
      </w:r>
      <w:r w:rsidRPr="0019150E">
        <w:rPr>
          <w:b/>
        </w:rPr>
        <w:tab/>
        <w:t>ZAMAWIAJĄCY</w:t>
      </w:r>
    </w:p>
    <w:p w:rsidR="005C67C6" w:rsidRDefault="005C67C6" w:rsidP="00BD4A28">
      <w:pPr>
        <w:spacing w:after="0" w:line="360" w:lineRule="auto"/>
        <w:ind w:left="-5"/>
        <w:jc w:val="left"/>
        <w:rPr>
          <w:sz w:val="24"/>
        </w:rPr>
      </w:pPr>
    </w:p>
    <w:p w:rsidR="002326D4" w:rsidRDefault="002326D4" w:rsidP="00BD4A28">
      <w:pPr>
        <w:spacing w:after="0" w:line="360" w:lineRule="auto"/>
        <w:ind w:left="0" w:firstLine="0"/>
        <w:jc w:val="left"/>
        <w:rPr>
          <w:sz w:val="24"/>
        </w:rPr>
      </w:pPr>
    </w:p>
    <w:p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 xml:space="preserve">ormularz asortymentowo – cenowy </w:t>
      </w:r>
    </w:p>
    <w:sectPr w:rsidR="005D432B" w:rsidRPr="002326D4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3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B"/>
    <w:rsid w:val="000239D0"/>
    <w:rsid w:val="0004590B"/>
    <w:rsid w:val="00110F9B"/>
    <w:rsid w:val="0019150E"/>
    <w:rsid w:val="00196E90"/>
    <w:rsid w:val="002326D4"/>
    <w:rsid w:val="002A30D7"/>
    <w:rsid w:val="00371EB8"/>
    <w:rsid w:val="0042310A"/>
    <w:rsid w:val="005A0E6B"/>
    <w:rsid w:val="005C67C6"/>
    <w:rsid w:val="005D432B"/>
    <w:rsid w:val="00610B75"/>
    <w:rsid w:val="00666D50"/>
    <w:rsid w:val="006C46D9"/>
    <w:rsid w:val="007B1E90"/>
    <w:rsid w:val="007C4EF3"/>
    <w:rsid w:val="007C64D1"/>
    <w:rsid w:val="0087049C"/>
    <w:rsid w:val="0096624F"/>
    <w:rsid w:val="00972AE0"/>
    <w:rsid w:val="00B706A6"/>
    <w:rsid w:val="00B76F66"/>
    <w:rsid w:val="00B94C38"/>
    <w:rsid w:val="00BB21B0"/>
    <w:rsid w:val="00BD4A28"/>
    <w:rsid w:val="00C04D54"/>
    <w:rsid w:val="00C24361"/>
    <w:rsid w:val="00C54775"/>
    <w:rsid w:val="00CA7A1B"/>
    <w:rsid w:val="00D77567"/>
    <w:rsid w:val="00E5296B"/>
    <w:rsid w:val="00EA045B"/>
    <w:rsid w:val="00F203DF"/>
    <w:rsid w:val="00F7789F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2034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ZOZ Łapy</cp:lastModifiedBy>
  <cp:revision>29</cp:revision>
  <cp:lastPrinted>2019-07-09T08:22:00Z</cp:lastPrinted>
  <dcterms:created xsi:type="dcterms:W3CDTF">2017-05-15T10:56:00Z</dcterms:created>
  <dcterms:modified xsi:type="dcterms:W3CDTF">2020-09-10T10:09:00Z</dcterms:modified>
</cp:coreProperties>
</file>