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2B" w:rsidRDefault="005A0E6B">
      <w:pPr>
        <w:spacing w:after="231" w:line="259" w:lineRule="auto"/>
        <w:ind w:left="0" w:firstLine="0"/>
        <w:jc w:val="right"/>
      </w:pPr>
      <w:r>
        <w:rPr>
          <w:b/>
        </w:rPr>
        <w:t xml:space="preserve">Załącznik nr </w:t>
      </w:r>
      <w:r w:rsidR="00C24361">
        <w:rPr>
          <w:b/>
        </w:rPr>
        <w:t>3</w:t>
      </w:r>
      <w:bookmarkStart w:id="0" w:name="_GoBack"/>
      <w:bookmarkEnd w:id="0"/>
      <w:r>
        <w:rPr>
          <w:b/>
        </w:rPr>
        <w:t xml:space="preserve"> do SIWZ</w:t>
      </w:r>
    </w:p>
    <w:p w:rsidR="005C67C6" w:rsidRDefault="005C67C6">
      <w:pPr>
        <w:spacing w:after="231" w:line="259" w:lineRule="auto"/>
        <w:ind w:left="0" w:right="4" w:firstLine="0"/>
        <w:jc w:val="center"/>
        <w:rPr>
          <w:b/>
        </w:rPr>
      </w:pPr>
      <w:r>
        <w:rPr>
          <w:b/>
        </w:rPr>
        <w:t xml:space="preserve">Istotne postanowienia umowy </w:t>
      </w:r>
    </w:p>
    <w:p w:rsidR="005D432B" w:rsidRDefault="005C67C6">
      <w:pPr>
        <w:spacing w:after="231" w:line="259" w:lineRule="auto"/>
        <w:ind w:left="0" w:right="4" w:firstLine="0"/>
        <w:jc w:val="center"/>
      </w:pPr>
      <w:r>
        <w:rPr>
          <w:b/>
        </w:rPr>
        <w:t>UMOWA NR ….... /2017</w:t>
      </w:r>
      <w:r w:rsidR="005A0E6B">
        <w:rPr>
          <w:b/>
        </w:rPr>
        <w:t>/PN</w:t>
      </w:r>
    </w:p>
    <w:p w:rsidR="005D432B" w:rsidRDefault="005A0E6B">
      <w:pPr>
        <w:ind w:left="-5" w:right="11"/>
      </w:pPr>
      <w:r>
        <w:t>z</w:t>
      </w:r>
      <w:r w:rsidR="005C67C6">
        <w:t>awarta w dniu …………..2017</w:t>
      </w:r>
      <w:r>
        <w:t>r., pomiędzy:</w:t>
      </w:r>
    </w:p>
    <w:p w:rsidR="005D432B" w:rsidRDefault="005A0E6B">
      <w:pPr>
        <w:spacing w:after="0" w:line="259" w:lineRule="auto"/>
        <w:ind w:left="0" w:firstLine="0"/>
        <w:jc w:val="left"/>
      </w:pPr>
      <w:r>
        <w:t xml:space="preserve"> </w:t>
      </w:r>
    </w:p>
    <w:p w:rsidR="005D432B" w:rsidRDefault="005A0E6B" w:rsidP="00E5296B">
      <w:pPr>
        <w:spacing w:after="5" w:line="249" w:lineRule="auto"/>
        <w:ind w:left="709" w:right="3241" w:hanging="284"/>
        <w:jc w:val="left"/>
      </w:pPr>
      <w:r>
        <w:rPr>
          <w:b/>
        </w:rPr>
        <w:t>Samodzielnym Publicznym Zakładem Opieki Zdrowotnej w Łapach ul. Korczaka 23 18-100 Łapy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>NIP: 966-13-19-909</w:t>
      </w:r>
    </w:p>
    <w:p w:rsidR="005D432B" w:rsidRDefault="005A0E6B">
      <w:pPr>
        <w:spacing w:after="5" w:line="249" w:lineRule="auto"/>
        <w:ind w:left="-5" w:right="7191"/>
        <w:jc w:val="left"/>
      </w:pPr>
      <w:r>
        <w:rPr>
          <w:b/>
        </w:rPr>
        <w:t xml:space="preserve">REGON: 050644804 KRS: 0000002999 </w:t>
      </w:r>
      <w:r>
        <w:t xml:space="preserve"> reprezentowanym przez: </w:t>
      </w:r>
    </w:p>
    <w:p w:rsidR="005D432B" w:rsidRDefault="005A0E6B">
      <w:pPr>
        <w:spacing w:after="5" w:line="249" w:lineRule="auto"/>
        <w:ind w:left="-5" w:right="5918"/>
        <w:jc w:val="left"/>
      </w:pPr>
      <w:r>
        <w:rPr>
          <w:b/>
        </w:rPr>
        <w:t xml:space="preserve">Urszulę Łapińską  – Dyrektora SP ZOZ zwanym dalej „Zamawiającym” a firmą 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>…................................................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>…................................................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>…................................................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 xml:space="preserve">NIP : 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 xml:space="preserve">REGON: 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 xml:space="preserve">KRS: 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>zwanej dalej Wykonawcą, reprezentowaną przez:</w:t>
      </w:r>
    </w:p>
    <w:p w:rsidR="005D432B" w:rsidRDefault="005A0E6B">
      <w:pPr>
        <w:ind w:left="-5" w:right="11"/>
      </w:pPr>
      <w:r>
        <w:t>…………………………………………………………………………………………………………………</w:t>
      </w:r>
    </w:p>
    <w:p w:rsidR="005D432B" w:rsidRDefault="005A0E6B">
      <w:pPr>
        <w:spacing w:after="241"/>
        <w:ind w:left="-5" w:right="11"/>
      </w:pPr>
      <w:r>
        <w:t>…………………………………………………………………………………………………………………</w:t>
      </w:r>
    </w:p>
    <w:p w:rsidR="00B706A6" w:rsidRDefault="00B706A6" w:rsidP="00B706A6">
      <w:pPr>
        <w:jc w:val="center"/>
      </w:pPr>
      <w:r>
        <w:t>Strony zawierają umowę w ramach p</w:t>
      </w:r>
      <w:r>
        <w:rPr>
          <w:bCs/>
        </w:rPr>
        <w:t xml:space="preserve">ostępowania prowadzonego w trybie przetargu nieograniczonego na podstawie art. 10 pkt.1 ustawy z dnia 29 stycznia 2004 roku Prawo zamówień publicznych </w:t>
      </w:r>
      <w:r w:rsidRPr="00185522">
        <w:rPr>
          <w:lang w:eastAsia="ar-SA"/>
        </w:rPr>
        <w:t>(</w:t>
      </w:r>
      <w:proofErr w:type="spellStart"/>
      <w:r w:rsidRPr="00185522">
        <w:rPr>
          <w:lang w:eastAsia="ar-SA"/>
        </w:rPr>
        <w:t>t.j</w:t>
      </w:r>
      <w:proofErr w:type="spellEnd"/>
      <w:r w:rsidRPr="00185522">
        <w:rPr>
          <w:lang w:eastAsia="ar-SA"/>
        </w:rPr>
        <w:t>.</w:t>
      </w:r>
      <w:r>
        <w:rPr>
          <w:lang w:eastAsia="ar-SA"/>
        </w:rPr>
        <w:t xml:space="preserve"> </w:t>
      </w:r>
      <w:r w:rsidRPr="00185522">
        <w:rPr>
          <w:lang w:eastAsia="ar-SA"/>
        </w:rPr>
        <w:t>Dz.</w:t>
      </w:r>
      <w:r>
        <w:rPr>
          <w:lang w:eastAsia="ar-SA"/>
        </w:rPr>
        <w:t xml:space="preserve"> </w:t>
      </w:r>
      <w:r w:rsidRPr="00185522">
        <w:rPr>
          <w:lang w:eastAsia="ar-SA"/>
        </w:rPr>
        <w:t>U.</w:t>
      </w:r>
      <w:r>
        <w:rPr>
          <w:lang w:eastAsia="ar-SA"/>
        </w:rPr>
        <w:t xml:space="preserve"> </w:t>
      </w:r>
      <w:r w:rsidRPr="00185522">
        <w:rPr>
          <w:lang w:eastAsia="ar-SA"/>
        </w:rPr>
        <w:t>z</w:t>
      </w:r>
      <w:r>
        <w:rPr>
          <w:lang w:eastAsia="ar-SA"/>
        </w:rPr>
        <w:t xml:space="preserve"> </w:t>
      </w:r>
      <w:r w:rsidRPr="00185522">
        <w:rPr>
          <w:lang w:eastAsia="ar-SA"/>
        </w:rPr>
        <w:t>2015</w:t>
      </w:r>
      <w:r>
        <w:rPr>
          <w:lang w:eastAsia="ar-SA"/>
        </w:rPr>
        <w:t xml:space="preserve"> </w:t>
      </w:r>
      <w:r w:rsidRPr="00185522">
        <w:rPr>
          <w:lang w:eastAsia="ar-SA"/>
        </w:rPr>
        <w:t>r.,</w:t>
      </w:r>
      <w:r>
        <w:rPr>
          <w:lang w:eastAsia="ar-SA"/>
        </w:rPr>
        <w:t xml:space="preserve"> </w:t>
      </w:r>
      <w:r w:rsidRPr="00185522">
        <w:rPr>
          <w:lang w:eastAsia="ar-SA"/>
        </w:rPr>
        <w:t>poz.</w:t>
      </w:r>
      <w:r>
        <w:rPr>
          <w:lang w:eastAsia="ar-SA"/>
        </w:rPr>
        <w:t xml:space="preserve"> </w:t>
      </w:r>
      <w:r w:rsidRPr="00185522">
        <w:rPr>
          <w:lang w:eastAsia="ar-SA"/>
        </w:rPr>
        <w:t>2164,</w:t>
      </w:r>
      <w:r>
        <w:rPr>
          <w:lang w:eastAsia="ar-SA"/>
        </w:rPr>
        <w:t xml:space="preserve"> </w:t>
      </w:r>
      <w:r w:rsidRPr="00185522">
        <w:rPr>
          <w:lang w:eastAsia="ar-SA"/>
        </w:rPr>
        <w:t>z</w:t>
      </w:r>
      <w:r>
        <w:rPr>
          <w:lang w:eastAsia="ar-SA"/>
        </w:rPr>
        <w:t xml:space="preserve"> </w:t>
      </w:r>
      <w:r w:rsidRPr="00185522">
        <w:rPr>
          <w:lang w:eastAsia="ar-SA"/>
        </w:rPr>
        <w:t>2016</w:t>
      </w:r>
      <w:r>
        <w:rPr>
          <w:lang w:eastAsia="ar-SA"/>
        </w:rPr>
        <w:t xml:space="preserve"> </w:t>
      </w:r>
      <w:r w:rsidRPr="00185522">
        <w:rPr>
          <w:lang w:eastAsia="ar-SA"/>
        </w:rPr>
        <w:t>r.</w:t>
      </w:r>
      <w:r>
        <w:rPr>
          <w:lang w:eastAsia="ar-SA"/>
        </w:rPr>
        <w:t xml:space="preserve"> </w:t>
      </w:r>
      <w:r w:rsidRPr="00185522">
        <w:rPr>
          <w:lang w:eastAsia="ar-SA"/>
        </w:rPr>
        <w:t>poz.</w:t>
      </w:r>
      <w:r>
        <w:rPr>
          <w:lang w:eastAsia="ar-SA"/>
        </w:rPr>
        <w:t xml:space="preserve"> </w:t>
      </w:r>
      <w:r w:rsidRPr="00185522">
        <w:rPr>
          <w:lang w:eastAsia="ar-SA"/>
        </w:rPr>
        <w:t>831,</w:t>
      </w:r>
      <w:r>
        <w:rPr>
          <w:lang w:eastAsia="ar-SA"/>
        </w:rPr>
        <w:t xml:space="preserve"> </w:t>
      </w:r>
      <w:r w:rsidRPr="00185522">
        <w:rPr>
          <w:lang w:eastAsia="ar-SA"/>
        </w:rPr>
        <w:t>996</w:t>
      </w:r>
      <w:r>
        <w:rPr>
          <w:lang w:eastAsia="ar-SA"/>
        </w:rPr>
        <w:t xml:space="preserve"> </w:t>
      </w:r>
      <w:r w:rsidRPr="00185522">
        <w:rPr>
          <w:lang w:eastAsia="ar-SA"/>
        </w:rPr>
        <w:t>oraz</w:t>
      </w:r>
      <w:r>
        <w:rPr>
          <w:lang w:eastAsia="ar-SA"/>
        </w:rPr>
        <w:t xml:space="preserve"> </w:t>
      </w:r>
      <w:r w:rsidRPr="00185522">
        <w:rPr>
          <w:lang w:eastAsia="ar-SA"/>
        </w:rPr>
        <w:t>1020</w:t>
      </w:r>
      <w:r>
        <w:rPr>
          <w:lang w:eastAsia="ar-SA"/>
        </w:rPr>
        <w:t xml:space="preserve"> ze zm.</w:t>
      </w:r>
      <w:r w:rsidRPr="00185522">
        <w:rPr>
          <w:lang w:eastAsia="ar-SA"/>
        </w:rPr>
        <w:t>)</w:t>
      </w:r>
      <w:r>
        <w:rPr>
          <w:lang w:eastAsia="ar-SA"/>
        </w:rPr>
        <w:t>.</w:t>
      </w:r>
    </w:p>
    <w:p w:rsidR="00B706A6" w:rsidRDefault="00B706A6">
      <w:pPr>
        <w:spacing w:after="241"/>
        <w:ind w:left="-5" w:right="11"/>
      </w:pPr>
    </w:p>
    <w:p w:rsidR="005D432B" w:rsidRDefault="005A0E6B" w:rsidP="00BB21B0">
      <w:pPr>
        <w:ind w:left="-5" w:right="11"/>
        <w:jc w:val="center"/>
      </w:pPr>
      <w:r>
        <w:t>§ 1</w:t>
      </w:r>
    </w:p>
    <w:p w:rsidR="000239D0" w:rsidRPr="000239D0" w:rsidRDefault="005A0E6B" w:rsidP="000239D0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rPr>
          <w:bCs/>
        </w:rPr>
      </w:pPr>
      <w:r>
        <w:t xml:space="preserve">Przedmiotem umowy jest </w:t>
      </w:r>
      <w:r w:rsidR="007B1E90">
        <w:t>dostarczenie do</w:t>
      </w:r>
      <w:r w:rsidR="000239D0">
        <w:t xml:space="preserve"> Magazynu Laboratorium przy ul. Korczaka 23, 18-100 Łapy </w:t>
      </w:r>
      <w:r w:rsidR="000239D0" w:rsidRPr="000239D0">
        <w:rPr>
          <w:bCs/>
        </w:rPr>
        <w:t xml:space="preserve">przez Wykonawcę, na zlecenie Zamawiającego </w:t>
      </w:r>
      <w:r w:rsidR="006C46D9">
        <w:rPr>
          <w:bCs/>
        </w:rPr>
        <w:t xml:space="preserve"> </w:t>
      </w:r>
      <w:r w:rsidR="006C46D9">
        <w:t xml:space="preserve">odczynników  laboratoryjnych. </w:t>
      </w:r>
    </w:p>
    <w:p w:rsidR="000239D0" w:rsidRDefault="000239D0" w:rsidP="000239D0">
      <w:pPr>
        <w:pStyle w:val="Akapitzlist"/>
        <w:ind w:left="284" w:right="11" w:firstLine="0"/>
      </w:pPr>
    </w:p>
    <w:p w:rsidR="00E5296B" w:rsidRDefault="005A0E6B" w:rsidP="000239D0">
      <w:pPr>
        <w:ind w:left="0" w:right="11" w:firstLine="0"/>
      </w:pPr>
      <w:r>
        <w:t>Wartość umowy brutto, obejmująca należny podatek od towarów i usług, wynosi ......................... zł, słownie: ...........................................................................................................</w:t>
      </w:r>
      <w:r w:rsidR="00E5296B">
        <w:t>...............................</w:t>
      </w:r>
      <w:r w:rsidR="00B706A6">
        <w:t xml:space="preserve">. </w:t>
      </w:r>
    </w:p>
    <w:p w:rsidR="00B706A6" w:rsidRDefault="00B706A6" w:rsidP="007B1E90">
      <w:pPr>
        <w:rPr>
          <w:bCs/>
        </w:rPr>
      </w:pPr>
      <w:r w:rsidRPr="00371B7A">
        <w:rPr>
          <w:bCs/>
        </w:rPr>
        <w:t>o wartości: …………….............................. ….............................................. PLN brutto,</w:t>
      </w:r>
    </w:p>
    <w:p w:rsidR="00B706A6" w:rsidRDefault="00B706A6" w:rsidP="007B1E90">
      <w:pPr>
        <w:rPr>
          <w:bCs/>
        </w:rPr>
      </w:pPr>
      <w:r w:rsidRPr="00371B7A">
        <w:t xml:space="preserve">(słownie: …............................................................................................ PLN), </w:t>
      </w:r>
    </w:p>
    <w:p w:rsidR="00B706A6" w:rsidRPr="00371B7A" w:rsidRDefault="00B706A6" w:rsidP="00B706A6">
      <w:pPr>
        <w:ind w:left="780"/>
        <w:rPr>
          <w:bCs/>
        </w:rPr>
      </w:pPr>
      <w:r>
        <w:t>w tym:</w:t>
      </w:r>
    </w:p>
    <w:p w:rsidR="00B706A6" w:rsidRDefault="00B706A6" w:rsidP="00B706A6"/>
    <w:p w:rsidR="00B706A6" w:rsidRDefault="00B706A6" w:rsidP="00B706A6">
      <w:pPr>
        <w:widowControl w:val="0"/>
        <w:numPr>
          <w:ilvl w:val="0"/>
          <w:numId w:val="20"/>
        </w:numPr>
        <w:tabs>
          <w:tab w:val="left" w:pos="840"/>
        </w:tabs>
        <w:suppressAutoHyphens/>
        <w:spacing w:after="0" w:line="240" w:lineRule="auto"/>
        <w:jc w:val="left"/>
      </w:pPr>
      <w:r>
        <w:rPr>
          <w:b/>
        </w:rPr>
        <w:t>Pakiet nr 1</w:t>
      </w:r>
      <w:r>
        <w:t xml:space="preserve"> na łączną wartość brutto: ....................... PLN, </w:t>
      </w:r>
    </w:p>
    <w:p w:rsidR="00B706A6" w:rsidRPr="00DA23DF" w:rsidRDefault="00B706A6" w:rsidP="00B706A6">
      <w:pPr>
        <w:tabs>
          <w:tab w:val="left" w:pos="840"/>
        </w:tabs>
        <w:ind w:left="720"/>
      </w:pPr>
      <w:r w:rsidRPr="00DA23DF">
        <w:t xml:space="preserve"> słownie: .............................................................................................................................. PLN;</w:t>
      </w:r>
    </w:p>
    <w:p w:rsidR="00B706A6" w:rsidRDefault="00B706A6" w:rsidP="00B706A6">
      <w:pPr>
        <w:widowControl w:val="0"/>
        <w:numPr>
          <w:ilvl w:val="0"/>
          <w:numId w:val="21"/>
        </w:numPr>
        <w:tabs>
          <w:tab w:val="left" w:pos="840"/>
        </w:tabs>
        <w:suppressAutoHyphens/>
        <w:spacing w:after="0" w:line="240" w:lineRule="auto"/>
        <w:jc w:val="left"/>
        <w:rPr>
          <w:b/>
        </w:rPr>
      </w:pPr>
      <w:r>
        <w:rPr>
          <w:b/>
        </w:rPr>
        <w:t>Pakiet nr 2</w:t>
      </w:r>
      <w:r>
        <w:t xml:space="preserve"> na łączną wartość brutto: ........................ PLN, </w:t>
      </w:r>
    </w:p>
    <w:p w:rsidR="00B706A6" w:rsidRPr="00DA23DF" w:rsidRDefault="00B706A6" w:rsidP="00B706A6">
      <w:pPr>
        <w:tabs>
          <w:tab w:val="left" w:pos="840"/>
        </w:tabs>
        <w:ind w:left="720"/>
        <w:rPr>
          <w:b/>
        </w:rPr>
      </w:pPr>
      <w:r w:rsidRPr="00DA23DF">
        <w:t xml:space="preserve">słownie: .............................................................................................................................. PLN; </w:t>
      </w:r>
    </w:p>
    <w:p w:rsidR="00B706A6" w:rsidRDefault="00B706A6" w:rsidP="00B706A6">
      <w:pPr>
        <w:widowControl w:val="0"/>
        <w:numPr>
          <w:ilvl w:val="0"/>
          <w:numId w:val="21"/>
        </w:numPr>
        <w:tabs>
          <w:tab w:val="left" w:pos="840"/>
        </w:tabs>
        <w:suppressAutoHyphens/>
        <w:spacing w:after="0" w:line="240" w:lineRule="auto"/>
        <w:jc w:val="left"/>
        <w:rPr>
          <w:b/>
        </w:rPr>
      </w:pPr>
      <w:r>
        <w:rPr>
          <w:b/>
        </w:rPr>
        <w:t>Pakiet nr 3</w:t>
      </w:r>
      <w:r>
        <w:t xml:space="preserve"> na łączną wartość brutto: ........................ PLN, słownie: ............................................................................................................................................. PLN; </w:t>
      </w:r>
    </w:p>
    <w:p w:rsidR="00B706A6" w:rsidRDefault="00B706A6" w:rsidP="00B706A6">
      <w:pPr>
        <w:widowControl w:val="0"/>
        <w:numPr>
          <w:ilvl w:val="0"/>
          <w:numId w:val="21"/>
        </w:numPr>
        <w:tabs>
          <w:tab w:val="left" w:pos="840"/>
        </w:tabs>
        <w:suppressAutoHyphens/>
        <w:spacing w:after="0" w:line="240" w:lineRule="auto"/>
        <w:jc w:val="left"/>
      </w:pPr>
      <w:r>
        <w:rPr>
          <w:b/>
        </w:rPr>
        <w:t>Pakiet nr 4</w:t>
      </w:r>
      <w:r>
        <w:t xml:space="preserve"> na łączną wartość brutto: ....................... PLN, </w:t>
      </w:r>
    </w:p>
    <w:p w:rsidR="00B706A6" w:rsidRPr="00DA23DF" w:rsidRDefault="00B706A6" w:rsidP="00B706A6">
      <w:pPr>
        <w:tabs>
          <w:tab w:val="left" w:pos="840"/>
        </w:tabs>
        <w:ind w:left="720"/>
      </w:pPr>
      <w:r w:rsidRPr="00DA23DF">
        <w:t>słownie: .............................................................................................................................. PLN;</w:t>
      </w:r>
    </w:p>
    <w:p w:rsidR="00B706A6" w:rsidRPr="00DA23DF" w:rsidRDefault="00B706A6" w:rsidP="00B706A6">
      <w:pPr>
        <w:widowControl w:val="0"/>
        <w:numPr>
          <w:ilvl w:val="0"/>
          <w:numId w:val="22"/>
        </w:numPr>
        <w:tabs>
          <w:tab w:val="left" w:pos="840"/>
        </w:tabs>
        <w:suppressAutoHyphens/>
        <w:spacing w:after="0" w:line="240" w:lineRule="auto"/>
        <w:jc w:val="left"/>
        <w:rPr>
          <w:b/>
        </w:rPr>
      </w:pPr>
      <w:r>
        <w:rPr>
          <w:b/>
        </w:rPr>
        <w:t>Pakiet nr 5</w:t>
      </w:r>
      <w:r>
        <w:t xml:space="preserve"> na łączną wartość brutto: ........................ PLN,</w:t>
      </w:r>
    </w:p>
    <w:p w:rsidR="00B706A6" w:rsidRDefault="00B706A6" w:rsidP="00B706A6">
      <w:pPr>
        <w:tabs>
          <w:tab w:val="left" w:pos="840"/>
        </w:tabs>
        <w:ind w:left="720"/>
        <w:rPr>
          <w:b/>
        </w:rPr>
      </w:pPr>
      <w:r>
        <w:t xml:space="preserve">słownie: .............................................................................................................................. PLN; </w:t>
      </w:r>
    </w:p>
    <w:p w:rsidR="00B706A6" w:rsidRDefault="00B706A6" w:rsidP="00B706A6">
      <w:pPr>
        <w:widowControl w:val="0"/>
        <w:numPr>
          <w:ilvl w:val="0"/>
          <w:numId w:val="22"/>
        </w:numPr>
        <w:tabs>
          <w:tab w:val="left" w:pos="840"/>
        </w:tabs>
        <w:suppressAutoHyphens/>
        <w:spacing w:after="0" w:line="240" w:lineRule="auto"/>
        <w:jc w:val="left"/>
      </w:pPr>
      <w:r>
        <w:rPr>
          <w:b/>
        </w:rPr>
        <w:t>Pakiet nr 7</w:t>
      </w:r>
      <w:r>
        <w:t xml:space="preserve"> na łączną wartość brutto: ....................... PLN, </w:t>
      </w:r>
    </w:p>
    <w:p w:rsidR="00B706A6" w:rsidRPr="00DA23DF" w:rsidRDefault="00B706A6" w:rsidP="00B706A6">
      <w:pPr>
        <w:tabs>
          <w:tab w:val="left" w:pos="840"/>
        </w:tabs>
        <w:ind w:left="720"/>
      </w:pPr>
      <w:r w:rsidRPr="00DA23DF">
        <w:t>słownie: .............................................................................................................................. PLN;</w:t>
      </w:r>
    </w:p>
    <w:p w:rsidR="00B706A6" w:rsidRPr="00DA23DF" w:rsidRDefault="00B706A6" w:rsidP="00B706A6">
      <w:pPr>
        <w:widowControl w:val="0"/>
        <w:numPr>
          <w:ilvl w:val="0"/>
          <w:numId w:val="23"/>
        </w:numPr>
        <w:tabs>
          <w:tab w:val="left" w:pos="840"/>
        </w:tabs>
        <w:suppressAutoHyphens/>
        <w:spacing w:after="0" w:line="240" w:lineRule="auto"/>
        <w:jc w:val="left"/>
        <w:rPr>
          <w:b/>
        </w:rPr>
      </w:pPr>
      <w:r>
        <w:rPr>
          <w:b/>
        </w:rPr>
        <w:t>Pakiet nr 8</w:t>
      </w:r>
      <w:r>
        <w:t xml:space="preserve"> na łączną wartość brutto: ........................ PLN, </w:t>
      </w:r>
    </w:p>
    <w:p w:rsidR="00B706A6" w:rsidRDefault="00B706A6" w:rsidP="00B706A6">
      <w:pPr>
        <w:tabs>
          <w:tab w:val="left" w:pos="840"/>
        </w:tabs>
        <w:ind w:left="720"/>
        <w:rPr>
          <w:b/>
        </w:rPr>
      </w:pPr>
      <w:r>
        <w:t xml:space="preserve">słownie: .............................................................................................................................. PLN; </w:t>
      </w:r>
    </w:p>
    <w:p w:rsidR="00B706A6" w:rsidRPr="00371B7A" w:rsidRDefault="00B706A6" w:rsidP="00B706A6">
      <w:pPr>
        <w:widowControl w:val="0"/>
        <w:numPr>
          <w:ilvl w:val="0"/>
          <w:numId w:val="23"/>
        </w:numPr>
        <w:tabs>
          <w:tab w:val="left" w:pos="840"/>
        </w:tabs>
        <w:suppressAutoHyphens/>
        <w:spacing w:after="0" w:line="240" w:lineRule="auto"/>
        <w:jc w:val="left"/>
        <w:rPr>
          <w:b/>
        </w:rPr>
      </w:pPr>
      <w:r>
        <w:rPr>
          <w:b/>
        </w:rPr>
        <w:t>Pakiet nr 9</w:t>
      </w:r>
      <w:r>
        <w:t xml:space="preserve"> na łączną wartość brutto: ........................ PLN, </w:t>
      </w:r>
    </w:p>
    <w:p w:rsidR="00B706A6" w:rsidRDefault="00B706A6" w:rsidP="00B706A6">
      <w:pPr>
        <w:tabs>
          <w:tab w:val="left" w:pos="840"/>
        </w:tabs>
        <w:ind w:left="720"/>
        <w:rPr>
          <w:b/>
        </w:rPr>
      </w:pPr>
      <w:r>
        <w:lastRenderedPageBreak/>
        <w:t xml:space="preserve">słownie: .............................................................................................................................. PLN; </w:t>
      </w:r>
    </w:p>
    <w:p w:rsidR="00B706A6" w:rsidRDefault="00B706A6" w:rsidP="00B706A6">
      <w:pPr>
        <w:widowControl w:val="0"/>
        <w:numPr>
          <w:ilvl w:val="0"/>
          <w:numId w:val="23"/>
        </w:numPr>
        <w:tabs>
          <w:tab w:val="left" w:pos="840"/>
        </w:tabs>
        <w:suppressAutoHyphens/>
        <w:spacing w:after="0" w:line="240" w:lineRule="auto"/>
        <w:jc w:val="left"/>
      </w:pPr>
      <w:r>
        <w:rPr>
          <w:b/>
        </w:rPr>
        <w:t>Pakiet nr 10</w:t>
      </w:r>
      <w:r>
        <w:t xml:space="preserve"> na łączną wartość brutto: ....................... PLN, </w:t>
      </w:r>
    </w:p>
    <w:p w:rsidR="00B706A6" w:rsidRPr="00371B7A" w:rsidRDefault="00B706A6" w:rsidP="00B706A6">
      <w:pPr>
        <w:tabs>
          <w:tab w:val="left" w:pos="840"/>
        </w:tabs>
        <w:ind w:left="720"/>
      </w:pPr>
      <w:r w:rsidRPr="00371B7A">
        <w:t>słownie: .............................................................................................................................. PLN;</w:t>
      </w:r>
    </w:p>
    <w:p w:rsidR="00B706A6" w:rsidRPr="00371B7A" w:rsidRDefault="00B706A6" w:rsidP="00B706A6">
      <w:pPr>
        <w:widowControl w:val="0"/>
        <w:numPr>
          <w:ilvl w:val="0"/>
          <w:numId w:val="24"/>
        </w:numPr>
        <w:tabs>
          <w:tab w:val="left" w:pos="840"/>
        </w:tabs>
        <w:suppressAutoHyphens/>
        <w:spacing w:after="0" w:line="240" w:lineRule="auto"/>
        <w:jc w:val="left"/>
        <w:rPr>
          <w:b/>
        </w:rPr>
      </w:pPr>
      <w:r>
        <w:rPr>
          <w:b/>
        </w:rPr>
        <w:t>Pakiet nr 11</w:t>
      </w:r>
      <w:r>
        <w:t xml:space="preserve"> na łączną wartość brutto: ........................ PLN, </w:t>
      </w:r>
    </w:p>
    <w:p w:rsidR="00B706A6" w:rsidRDefault="00B706A6" w:rsidP="00B706A6">
      <w:pPr>
        <w:tabs>
          <w:tab w:val="left" w:pos="840"/>
        </w:tabs>
        <w:ind w:left="720"/>
        <w:rPr>
          <w:b/>
        </w:rPr>
      </w:pPr>
      <w:r>
        <w:t xml:space="preserve">słownie: .............................................................................................................................. PLN; </w:t>
      </w:r>
    </w:p>
    <w:p w:rsidR="00B706A6" w:rsidRPr="00371B7A" w:rsidRDefault="00B706A6" w:rsidP="00B706A6">
      <w:pPr>
        <w:widowControl w:val="0"/>
        <w:numPr>
          <w:ilvl w:val="0"/>
          <w:numId w:val="24"/>
        </w:numPr>
        <w:tabs>
          <w:tab w:val="left" w:pos="840"/>
        </w:tabs>
        <w:suppressAutoHyphens/>
        <w:spacing w:after="0" w:line="240" w:lineRule="auto"/>
        <w:jc w:val="left"/>
        <w:rPr>
          <w:b/>
        </w:rPr>
      </w:pPr>
      <w:r>
        <w:rPr>
          <w:b/>
        </w:rPr>
        <w:t>Pakiet nr 12</w:t>
      </w:r>
      <w:r>
        <w:t xml:space="preserve"> na łączną wartość brutto: ........................ PLN, </w:t>
      </w:r>
    </w:p>
    <w:p w:rsidR="00B706A6" w:rsidRDefault="00B706A6" w:rsidP="00B706A6">
      <w:pPr>
        <w:tabs>
          <w:tab w:val="left" w:pos="840"/>
        </w:tabs>
        <w:ind w:left="720"/>
        <w:rPr>
          <w:b/>
        </w:rPr>
      </w:pPr>
      <w:r>
        <w:t xml:space="preserve">słownie: .............................................................................................................................. PLN; </w:t>
      </w:r>
    </w:p>
    <w:p w:rsidR="00B706A6" w:rsidRPr="00371B7A" w:rsidRDefault="00B706A6" w:rsidP="00B706A6">
      <w:pPr>
        <w:widowControl w:val="0"/>
        <w:numPr>
          <w:ilvl w:val="0"/>
          <w:numId w:val="24"/>
        </w:numPr>
        <w:tabs>
          <w:tab w:val="left" w:pos="840"/>
        </w:tabs>
        <w:suppressAutoHyphens/>
        <w:spacing w:after="0" w:line="240" w:lineRule="auto"/>
        <w:jc w:val="left"/>
        <w:rPr>
          <w:b/>
        </w:rPr>
      </w:pPr>
      <w:r>
        <w:rPr>
          <w:b/>
        </w:rPr>
        <w:t>Pakiet nr 13</w:t>
      </w:r>
      <w:r>
        <w:t xml:space="preserve"> na łączną wartość brutto: ........................ PLN, </w:t>
      </w:r>
    </w:p>
    <w:p w:rsidR="00B706A6" w:rsidRDefault="00B706A6" w:rsidP="00B706A6">
      <w:pPr>
        <w:tabs>
          <w:tab w:val="left" w:pos="840"/>
        </w:tabs>
        <w:ind w:left="720"/>
        <w:rPr>
          <w:b/>
        </w:rPr>
      </w:pPr>
      <w:r>
        <w:t xml:space="preserve">słownie: .............................................................................................................................. PLN; </w:t>
      </w:r>
    </w:p>
    <w:p w:rsidR="00B706A6" w:rsidRPr="00371B7A" w:rsidRDefault="00B706A6" w:rsidP="00B706A6">
      <w:pPr>
        <w:widowControl w:val="0"/>
        <w:numPr>
          <w:ilvl w:val="0"/>
          <w:numId w:val="24"/>
        </w:numPr>
        <w:tabs>
          <w:tab w:val="left" w:pos="840"/>
        </w:tabs>
        <w:suppressAutoHyphens/>
        <w:spacing w:after="0" w:line="240" w:lineRule="auto"/>
        <w:jc w:val="left"/>
        <w:rPr>
          <w:b/>
        </w:rPr>
      </w:pPr>
      <w:r>
        <w:rPr>
          <w:b/>
        </w:rPr>
        <w:t>Pakiet nr 14</w:t>
      </w:r>
      <w:r>
        <w:t xml:space="preserve"> na łączną wartość brutto: ........................ PLN, </w:t>
      </w:r>
    </w:p>
    <w:p w:rsidR="00B706A6" w:rsidRDefault="00B706A6" w:rsidP="00B706A6">
      <w:pPr>
        <w:tabs>
          <w:tab w:val="left" w:pos="840"/>
        </w:tabs>
        <w:ind w:left="720"/>
        <w:rPr>
          <w:b/>
        </w:rPr>
      </w:pPr>
      <w:r>
        <w:t xml:space="preserve">słownie: .............................................................................................................................. PLN; </w:t>
      </w:r>
    </w:p>
    <w:p w:rsidR="00B706A6" w:rsidRPr="00371B7A" w:rsidRDefault="00B706A6" w:rsidP="00B706A6">
      <w:pPr>
        <w:widowControl w:val="0"/>
        <w:numPr>
          <w:ilvl w:val="0"/>
          <w:numId w:val="24"/>
        </w:numPr>
        <w:tabs>
          <w:tab w:val="left" w:pos="840"/>
        </w:tabs>
        <w:suppressAutoHyphens/>
        <w:spacing w:after="0" w:line="240" w:lineRule="auto"/>
        <w:jc w:val="left"/>
      </w:pPr>
      <w:r>
        <w:rPr>
          <w:b/>
        </w:rPr>
        <w:t>Pakiet nr 17</w:t>
      </w:r>
      <w:r>
        <w:t xml:space="preserve"> na łączną wartość brutto: ........................ PLN, </w:t>
      </w:r>
    </w:p>
    <w:p w:rsidR="00B706A6" w:rsidRDefault="00B706A6" w:rsidP="00B706A6">
      <w:pPr>
        <w:tabs>
          <w:tab w:val="left" w:pos="840"/>
        </w:tabs>
        <w:ind w:left="720"/>
      </w:pPr>
      <w:r>
        <w:t>słownie: .............................................................................................................................. PLN;</w:t>
      </w:r>
    </w:p>
    <w:p w:rsidR="007B1E90" w:rsidRDefault="007B1E90" w:rsidP="007B1E90"/>
    <w:p w:rsidR="007B1E90" w:rsidRDefault="007B1E90" w:rsidP="007B1E90">
      <w:r>
        <w:t>zgodnie z Załącznikiem nr ............. – Formularzem Asortymentowo – Cenowym stanowiącym integralną część umowy.</w:t>
      </w:r>
    </w:p>
    <w:p w:rsidR="007B1E90" w:rsidRPr="00B76F66" w:rsidRDefault="007B1E90" w:rsidP="00B76F66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rPr>
          <w:bCs/>
        </w:rPr>
      </w:pPr>
      <w:r w:rsidRPr="00B76F66">
        <w:rPr>
          <w:bCs/>
        </w:rPr>
        <w:t>Zamawiający informuje, iż podane w specyfikacji ilości asortymentu stanowią podstawę do złożenia oferty związanej z realizacją umowy są przybliżone i w rzeczywistości ilość asortymentu może być mniejsza.</w:t>
      </w:r>
    </w:p>
    <w:p w:rsidR="007B1E90" w:rsidRDefault="007B1E90" w:rsidP="00B76F66">
      <w:pPr>
        <w:widowControl w:val="0"/>
        <w:numPr>
          <w:ilvl w:val="0"/>
          <w:numId w:val="28"/>
        </w:numPr>
        <w:suppressAutoHyphens/>
        <w:spacing w:after="0" w:line="240" w:lineRule="auto"/>
        <w:rPr>
          <w:bCs/>
        </w:rPr>
      </w:pPr>
      <w:r w:rsidRPr="00371B7A">
        <w:rPr>
          <w:bCs/>
        </w:rPr>
        <w:t xml:space="preserve">Cena ofertowa jest ceną brutto zawierającą podatek VAT oraz wszelkie koszty i opłat związane </w:t>
      </w:r>
      <w:r>
        <w:rPr>
          <w:bCs/>
        </w:rPr>
        <w:br/>
      </w:r>
      <w:r w:rsidRPr="00371B7A">
        <w:rPr>
          <w:bCs/>
        </w:rPr>
        <w:t>z wykonaniem usługi.</w:t>
      </w:r>
    </w:p>
    <w:p w:rsidR="007B1E90" w:rsidRPr="007B1E90" w:rsidRDefault="007B1E90" w:rsidP="00B76F66">
      <w:pPr>
        <w:widowControl w:val="0"/>
        <w:numPr>
          <w:ilvl w:val="0"/>
          <w:numId w:val="28"/>
        </w:numPr>
        <w:suppressAutoHyphens/>
        <w:spacing w:after="0" w:line="240" w:lineRule="auto"/>
      </w:pPr>
      <w:r>
        <w:t>Ceny w Załączniku nr 1 do umowy są stałe i obowiązują przez cały okres trwania umowy z zastrzeżeniem § 1 ust.4</w:t>
      </w:r>
    </w:p>
    <w:p w:rsidR="00E5296B" w:rsidRPr="000239D0" w:rsidRDefault="005A0E6B" w:rsidP="00B76F66">
      <w:pPr>
        <w:widowControl w:val="0"/>
        <w:numPr>
          <w:ilvl w:val="0"/>
          <w:numId w:val="28"/>
        </w:numPr>
        <w:suppressAutoHyphens/>
        <w:spacing w:after="0" w:line="240" w:lineRule="auto"/>
        <w:rPr>
          <w:b/>
          <w:bCs/>
        </w:rPr>
      </w:pPr>
      <w:r w:rsidRPr="000239D0">
        <w:rPr>
          <w:b/>
        </w:rPr>
        <w:t>Umowa obowiązuje przez okres 12 miesięcy od dnia podpisania umowy: od dnia</w:t>
      </w:r>
      <w:r w:rsidR="007B1E90" w:rsidRPr="000239D0">
        <w:rPr>
          <w:b/>
        </w:rPr>
        <w:t xml:space="preserve"> ......... </w:t>
      </w:r>
      <w:r w:rsidR="00E5296B" w:rsidRPr="000239D0">
        <w:rPr>
          <w:b/>
        </w:rPr>
        <w:t xml:space="preserve">do dnia ......... </w:t>
      </w:r>
    </w:p>
    <w:p w:rsidR="007B1E90" w:rsidRDefault="007B1E90" w:rsidP="00E5296B">
      <w:pPr>
        <w:pStyle w:val="Akapitzlist"/>
        <w:ind w:left="284" w:right="11" w:hanging="284"/>
        <w:jc w:val="center"/>
      </w:pPr>
    </w:p>
    <w:p w:rsidR="007B1E90" w:rsidRDefault="007B1E90" w:rsidP="00E5296B">
      <w:pPr>
        <w:pStyle w:val="Akapitzlist"/>
        <w:ind w:left="284" w:right="11" w:hanging="284"/>
        <w:jc w:val="center"/>
      </w:pPr>
      <w:r>
        <w:t>§2</w:t>
      </w:r>
    </w:p>
    <w:p w:rsidR="007B1E90" w:rsidRDefault="007B1E90" w:rsidP="007B1E90">
      <w:pPr>
        <w:spacing w:line="360" w:lineRule="auto"/>
      </w:pPr>
      <w:r>
        <w:t>Wykonawca oświadcza, iż:</w:t>
      </w:r>
    </w:p>
    <w:p w:rsidR="007B1E90" w:rsidRDefault="007B1E90" w:rsidP="007B1E90">
      <w:pPr>
        <w:widowControl w:val="0"/>
        <w:numPr>
          <w:ilvl w:val="0"/>
          <w:numId w:val="26"/>
        </w:numPr>
        <w:suppressAutoHyphens/>
        <w:spacing w:after="0" w:line="240" w:lineRule="auto"/>
      </w:pPr>
      <w:r w:rsidRPr="00DA23DF">
        <w:t>Oferowany przez Wykonawcę (dostawa materiałów opatrunkowych i diagnostycznych)</w:t>
      </w:r>
      <w:r>
        <w:t xml:space="preserve"> </w:t>
      </w:r>
      <w:r w:rsidRPr="00DA23DF">
        <w:t>przedmiot zamówienia odpowiada wymogom ustawy o wyrobach medycznych</w:t>
      </w:r>
      <w:r>
        <w:t xml:space="preserve"> </w:t>
      </w:r>
      <w:r w:rsidRPr="00DA23DF">
        <w:t xml:space="preserve">(Ustawa o wyrobach medycznych z dnia 20 maja 2010 </w:t>
      </w:r>
      <w:r w:rsidRPr="00C54775">
        <w:rPr>
          <w:rFonts w:ascii="Times" w:hAnsi="Times"/>
        </w:rPr>
        <w:t>r.,</w:t>
      </w:r>
      <w:r w:rsidR="00C54775" w:rsidRPr="00C54775">
        <w:rPr>
          <w:rFonts w:ascii="Times" w:hAnsi="Times" w:cs="Tahoma"/>
        </w:rPr>
        <w:t xml:space="preserve"> Dz. U. z 2017 poz. 211</w:t>
      </w:r>
      <w:r w:rsidRPr="00C54775">
        <w:rPr>
          <w:rFonts w:ascii="Times" w:hAnsi="Times"/>
        </w:rPr>
        <w:t>.);</w:t>
      </w:r>
    </w:p>
    <w:p w:rsidR="007B1E90" w:rsidRPr="00DA23DF" w:rsidRDefault="007B1E90" w:rsidP="007B1E90">
      <w:pPr>
        <w:widowControl w:val="0"/>
        <w:numPr>
          <w:ilvl w:val="0"/>
          <w:numId w:val="26"/>
        </w:numPr>
        <w:suppressAutoHyphens/>
        <w:spacing w:after="0" w:line="240" w:lineRule="auto"/>
      </w:pPr>
      <w:r w:rsidRPr="00DA23DF">
        <w:t>Dokumenty dopuszczające tj.: deklaracje zgodności, certyfikaty CE, zgłoszenia/powiadomienia</w:t>
      </w:r>
    </w:p>
    <w:p w:rsidR="007B1E90" w:rsidRPr="00DA23DF" w:rsidRDefault="007B1E90" w:rsidP="007B1E90">
      <w:pPr>
        <w:ind w:left="780"/>
      </w:pPr>
      <w:r w:rsidRPr="00DA23DF">
        <w:t>do Prezesa Urzędu Rejestracji Produktów Leczniczych, Wyrobów Medycznych i Produktów</w:t>
      </w:r>
      <w:r>
        <w:t xml:space="preserve"> </w:t>
      </w:r>
      <w:r w:rsidRPr="00DA23DF">
        <w:t>Biobójczych zostaną przedłożone na każde żądanie zamawiającego.</w:t>
      </w:r>
    </w:p>
    <w:p w:rsidR="007B1E90" w:rsidRPr="00371B7A" w:rsidRDefault="007B1E90" w:rsidP="007B1E90">
      <w:pPr>
        <w:widowControl w:val="0"/>
        <w:numPr>
          <w:ilvl w:val="0"/>
          <w:numId w:val="26"/>
        </w:numPr>
        <w:suppressAutoHyphens/>
        <w:spacing w:after="0" w:line="240" w:lineRule="auto"/>
      </w:pPr>
      <w:r w:rsidRPr="00DA23DF">
        <w:t xml:space="preserve">Wyroby medyczne w ramach składanej oferty posiadają aktualne świadectwa rejestracji i na każde żądanie i na każdym etapie postępowania zostaną udostępnione Zamawiającemu. </w:t>
      </w:r>
    </w:p>
    <w:p w:rsidR="007B1E90" w:rsidRDefault="007B1E90" w:rsidP="000239D0">
      <w:pPr>
        <w:ind w:left="0" w:right="11" w:firstLine="0"/>
      </w:pPr>
    </w:p>
    <w:p w:rsidR="005D432B" w:rsidRDefault="005A0E6B">
      <w:pPr>
        <w:spacing w:after="0" w:line="259" w:lineRule="auto"/>
        <w:ind w:right="58"/>
        <w:jc w:val="center"/>
      </w:pPr>
      <w:r>
        <w:t xml:space="preserve">§ 3 </w:t>
      </w:r>
    </w:p>
    <w:p w:rsidR="000239D0" w:rsidRDefault="000239D0">
      <w:pPr>
        <w:spacing w:after="0" w:line="259" w:lineRule="auto"/>
        <w:ind w:right="58"/>
        <w:jc w:val="center"/>
      </w:pPr>
    </w:p>
    <w:p w:rsidR="00BB21B0" w:rsidRDefault="005A0E6B" w:rsidP="00BB21B0">
      <w:pPr>
        <w:pStyle w:val="Akapitzlist"/>
        <w:numPr>
          <w:ilvl w:val="0"/>
          <w:numId w:val="9"/>
        </w:numPr>
        <w:ind w:right="11"/>
      </w:pPr>
      <w:r>
        <w:t xml:space="preserve">Okres ważności dostarczanych towarów nie może być krótszy, niż 12 miesięcy od dnia odbioru dostawy </w:t>
      </w:r>
    </w:p>
    <w:p w:rsidR="00BB21B0" w:rsidRDefault="00BB21B0" w:rsidP="00BB21B0">
      <w:pPr>
        <w:pStyle w:val="Akapitzlist"/>
        <w:numPr>
          <w:ilvl w:val="0"/>
          <w:numId w:val="9"/>
        </w:numPr>
        <w:ind w:right="11"/>
      </w:pPr>
      <w:r>
        <w:t xml:space="preserve">W pakietach 13,14, okres ważności dostarczonych towarów nie może być krótszy </w:t>
      </w:r>
      <w:r w:rsidR="007C64D1">
        <w:t xml:space="preserve">niż </w:t>
      </w:r>
      <w:r>
        <w:t>5 miesięcy od dnia odbioru</w:t>
      </w:r>
      <w:r w:rsidR="00E5296B">
        <w:t xml:space="preserve"> </w:t>
      </w:r>
      <w:r>
        <w:t>dostawy.</w:t>
      </w:r>
    </w:p>
    <w:p w:rsidR="00BB21B0" w:rsidRDefault="005A0E6B" w:rsidP="00BB21B0">
      <w:pPr>
        <w:pStyle w:val="Akapitzlist"/>
        <w:numPr>
          <w:ilvl w:val="0"/>
          <w:numId w:val="9"/>
        </w:numPr>
        <w:ind w:right="11"/>
      </w:pPr>
      <w:r>
        <w:t xml:space="preserve">Wykonawca zobowiązuje się dostarczać towar w ilości i asortymencie zgodnym z zamówieniami pisemnymi, złożonymi przez Zamawiającego za pomocą faksu, w terminie …..... dni roboczych (poniedziałek-piątek), w godz. 8.00-15.00, od otrzymania zamówienia. Wymaga się, aby cały towar, wymieniony w pojedynczym zamówieniu był dostarczany w jednej dostawie. Towar nie zamawiany </w:t>
      </w:r>
      <w:r w:rsidR="00BB21B0">
        <w:br/>
      </w:r>
      <w:r>
        <w:t>w podany sposób nie będzie p</w:t>
      </w:r>
      <w:r w:rsidR="00BB21B0">
        <w:t>rzyjmowany przez Zamawiającego.</w:t>
      </w:r>
    </w:p>
    <w:p w:rsidR="00BB21B0" w:rsidRDefault="005A0E6B" w:rsidP="00BB21B0">
      <w:pPr>
        <w:pStyle w:val="Akapitzlist"/>
        <w:numPr>
          <w:ilvl w:val="0"/>
          <w:numId w:val="9"/>
        </w:numPr>
        <w:ind w:right="11"/>
      </w:pPr>
      <w:r>
        <w:t xml:space="preserve">Dostawa będzie się odbywać transportem zapewnionym przez Wykonawcę do miejsca określonego w § 2 ust. 2, w odpowiednio oznakowanych opakowaniach, zapewniających pełną ochronę przedmiotu dostawy przed czynnikami szkodliwymi. </w:t>
      </w:r>
    </w:p>
    <w:p w:rsidR="007C64D1" w:rsidRDefault="005A0E6B" w:rsidP="007C64D1">
      <w:pPr>
        <w:pStyle w:val="Akapitzlist"/>
        <w:numPr>
          <w:ilvl w:val="0"/>
          <w:numId w:val="9"/>
        </w:numPr>
        <w:ind w:right="11"/>
      </w:pPr>
      <w:r>
        <w:t>Dostawa zostanie skontrolowana pod względem zgodności ze złożonym zamówieniem z chwilą</w:t>
      </w:r>
      <w:r w:rsidR="00BB21B0">
        <w:t xml:space="preserve"> </w:t>
      </w:r>
      <w:r>
        <w:t xml:space="preserve">jej otrzymania. </w:t>
      </w:r>
    </w:p>
    <w:p w:rsidR="007C64D1" w:rsidRPr="007C64D1" w:rsidRDefault="007C64D1" w:rsidP="007C64D1">
      <w:pPr>
        <w:pStyle w:val="Akapitzlist"/>
        <w:numPr>
          <w:ilvl w:val="0"/>
          <w:numId w:val="9"/>
        </w:numPr>
        <w:ind w:right="11"/>
      </w:pPr>
      <w:r w:rsidRPr="007C64D1">
        <w:rPr>
          <w:rFonts w:ascii="Times" w:hAnsi="Times" w:cs="Tahoma"/>
        </w:rPr>
        <w:t>Wykonawca zobowiązuje się do dostarczenia:</w:t>
      </w:r>
    </w:p>
    <w:p w:rsidR="007C64D1" w:rsidRPr="007C64D1" w:rsidRDefault="007C64D1" w:rsidP="00F203DF">
      <w:pPr>
        <w:pStyle w:val="Akapitzlist"/>
        <w:numPr>
          <w:ilvl w:val="0"/>
          <w:numId w:val="16"/>
        </w:numPr>
        <w:ind w:right="11"/>
      </w:pPr>
      <w:r w:rsidRPr="007C64D1">
        <w:rPr>
          <w:rFonts w:ascii="Times" w:hAnsi="Times" w:cs="Tahoma"/>
        </w:rPr>
        <w:t xml:space="preserve">towaru posiadającego dokumenty dopuszczające przedmiot zamówienia do użytku </w:t>
      </w:r>
      <w:r w:rsidRPr="007C64D1">
        <w:rPr>
          <w:rFonts w:ascii="Times" w:hAnsi="Times" w:cs="Tahoma"/>
        </w:rPr>
        <w:br/>
        <w:t>w placówkach ochrony zdrowia,</w:t>
      </w:r>
    </w:p>
    <w:p w:rsidR="007C64D1" w:rsidRPr="007C64D1" w:rsidRDefault="007C64D1" w:rsidP="007C64D1">
      <w:pPr>
        <w:pStyle w:val="Akapitzlist"/>
        <w:numPr>
          <w:ilvl w:val="0"/>
          <w:numId w:val="16"/>
        </w:numPr>
        <w:ind w:right="11"/>
      </w:pPr>
      <w:r w:rsidRPr="007C64D1">
        <w:rPr>
          <w:rFonts w:ascii="Times" w:hAnsi="Times" w:cs="Tahoma"/>
        </w:rPr>
        <w:t>o wysokim standardzie jakościowym.</w:t>
      </w:r>
    </w:p>
    <w:p w:rsidR="007C64D1" w:rsidRPr="007C64D1" w:rsidRDefault="007C64D1" w:rsidP="007C64D1">
      <w:pPr>
        <w:pStyle w:val="Akapitzlist"/>
        <w:numPr>
          <w:ilvl w:val="0"/>
          <w:numId w:val="16"/>
        </w:numPr>
        <w:ind w:right="11"/>
      </w:pPr>
      <w:r w:rsidRPr="007C64D1">
        <w:rPr>
          <w:rFonts w:ascii="Times" w:hAnsi="Times" w:cs="Tahoma"/>
        </w:rPr>
        <w:lastRenderedPageBreak/>
        <w:t>Na każdej partii towaru muszą znajdować się etykiety umożliwiające oznaczenie towaru co do tożsamości.</w:t>
      </w:r>
    </w:p>
    <w:p w:rsidR="007C64D1" w:rsidRPr="007C64D1" w:rsidRDefault="007C64D1" w:rsidP="007C64D1">
      <w:pPr>
        <w:pStyle w:val="Akapitzlist"/>
        <w:numPr>
          <w:ilvl w:val="0"/>
          <w:numId w:val="16"/>
        </w:numPr>
        <w:ind w:right="11"/>
      </w:pPr>
      <w:r w:rsidRPr="007C64D1">
        <w:rPr>
          <w:rFonts w:ascii="Times" w:hAnsi="Times" w:cs="Tahoma"/>
        </w:rPr>
        <w:t xml:space="preserve">Strony umowy ustalają, że na opakowaniach zbiorczych będą znajdować się następujące informacje: nazwa producenta, adres siedziby, nazwa asortymentu, liczba sztuk znajdująca się </w:t>
      </w:r>
      <w:r w:rsidRPr="007C64D1">
        <w:rPr>
          <w:rFonts w:ascii="Times" w:hAnsi="Times" w:cs="Tahoma"/>
        </w:rPr>
        <w:br/>
        <w:t xml:space="preserve">w opakowaniu, kody zgodne z informacjami zawartymi w katalogach Wykonawcy, termin przydatności do użycia. </w:t>
      </w:r>
    </w:p>
    <w:p w:rsidR="007C64D1" w:rsidRPr="007C64D1" w:rsidRDefault="007C64D1" w:rsidP="007C64D1">
      <w:pPr>
        <w:pStyle w:val="Akapitzlist"/>
        <w:numPr>
          <w:ilvl w:val="0"/>
          <w:numId w:val="16"/>
        </w:numPr>
        <w:ind w:right="11"/>
      </w:pPr>
      <w:r w:rsidRPr="007C64D1">
        <w:rPr>
          <w:rFonts w:ascii="Times" w:hAnsi="Times" w:cs="Tahoma"/>
        </w:rPr>
        <w:t xml:space="preserve">Na żądanie Zamawiającego Wykonawca zobowiązuje się do dostarczenia dokumentów dopuszczających przedmiot zamówienia do użytku w placówkach ochrony zdrowia. Dokumenty, </w:t>
      </w:r>
      <w:r w:rsidRPr="007C64D1">
        <w:rPr>
          <w:rFonts w:ascii="Times" w:hAnsi="Times" w:cs="Tahoma"/>
        </w:rPr>
        <w:br/>
        <w:t xml:space="preserve">o których mowa wyżej Wykonawca dostarczy w terminie 7 dni od otrzymania pisemnego wezwania od Zamawiającego.    </w:t>
      </w:r>
    </w:p>
    <w:p w:rsidR="007C64D1" w:rsidRPr="007C64D1" w:rsidRDefault="007C64D1" w:rsidP="007C64D1">
      <w:pPr>
        <w:pStyle w:val="Akapitzlist"/>
        <w:numPr>
          <w:ilvl w:val="0"/>
          <w:numId w:val="16"/>
        </w:numPr>
        <w:ind w:right="11"/>
      </w:pPr>
      <w:r w:rsidRPr="007C64D1">
        <w:rPr>
          <w:rFonts w:ascii="Times" w:hAnsi="Times" w:cs="Tahoma"/>
        </w:rPr>
        <w:t>Zamawiający ma prawo do złożenia reklamacji w przypadku ujawnienia przy odbiorze zamówionej częściowej partii towaru, braków ilościowych w poszczególnych opakowaniach, wad jakościowych dostarczonego towaru oraz towarów przeterminowanych, braku ważnych dokumentów o których mowa w ust. 1 pkt. 1 lub w przypadku uszkodzenia towaru.</w:t>
      </w:r>
    </w:p>
    <w:p w:rsidR="007C64D1" w:rsidRPr="007C64D1" w:rsidRDefault="007C64D1" w:rsidP="007C64D1">
      <w:pPr>
        <w:pStyle w:val="Akapitzlist"/>
        <w:numPr>
          <w:ilvl w:val="0"/>
          <w:numId w:val="16"/>
        </w:numPr>
        <w:ind w:right="11"/>
      </w:pPr>
      <w:r w:rsidRPr="007C64D1">
        <w:rPr>
          <w:rFonts w:ascii="Times" w:hAnsi="Times" w:cs="Tahoma"/>
        </w:rPr>
        <w:t>Towarem wadliwym jest towar nie spełniający jakichkolwiek wymogów określonych w ust. 1, 2, 3 oraz mający braki, wady i uszkodzenia, o których mowa w ust. 5, 6.</w:t>
      </w:r>
    </w:p>
    <w:p w:rsidR="007C64D1" w:rsidRPr="007C64D1" w:rsidRDefault="007C64D1" w:rsidP="007C64D1">
      <w:pPr>
        <w:pStyle w:val="Akapitzlist"/>
        <w:ind w:left="345" w:right="11" w:firstLine="0"/>
        <w:rPr>
          <w:rFonts w:ascii="Times" w:hAnsi="Times"/>
        </w:rPr>
      </w:pPr>
    </w:p>
    <w:p w:rsidR="00666D50" w:rsidRDefault="005A0E6B" w:rsidP="00F203DF">
      <w:pPr>
        <w:pStyle w:val="Akapitzlist"/>
        <w:numPr>
          <w:ilvl w:val="0"/>
          <w:numId w:val="9"/>
        </w:numPr>
        <w:ind w:right="11"/>
      </w:pPr>
      <w:r>
        <w:t>W przypadku dostawy w całości lub w części o niewłaściwej jakości, Wykonawca zobowiązuje się</w:t>
      </w:r>
      <w:r w:rsidR="007C64D1">
        <w:t xml:space="preserve"> </w:t>
      </w:r>
      <w:r>
        <w:t>rozpatrzyć reklamację złożoną na piśmie przekazaną wraz z re</w:t>
      </w:r>
      <w:r w:rsidR="007C64D1">
        <w:t>klamowanymi wyrobami i w ciągu 4</w:t>
      </w:r>
      <w:r>
        <w:t xml:space="preserve"> dni od daty jej otrzymania powiadomić pisemnie Zamawiającego, czy reklamację uwzględnia, czy nie oraz wyczerpująco uzasadnić swoje stanowisko. Jeżeli reklamacja zostanie uwzględniona, towar wolny od wad Wykonawca dostarcza w ciągu</w:t>
      </w:r>
      <w:r w:rsidR="007C64D1">
        <w:t xml:space="preserve"> max </w:t>
      </w:r>
      <w:r>
        <w:t>4 dni od powiadomienia Zamawiającego o uwzględnieniu reklamacji.</w:t>
      </w:r>
    </w:p>
    <w:p w:rsidR="00666D50" w:rsidRDefault="005A0E6B" w:rsidP="00F203DF">
      <w:pPr>
        <w:pStyle w:val="Akapitzlist"/>
        <w:numPr>
          <w:ilvl w:val="0"/>
          <w:numId w:val="9"/>
        </w:numPr>
        <w:ind w:right="11"/>
      </w:pPr>
      <w:r>
        <w:t xml:space="preserve">W przypadku nie zrealizowania zamówienia lub reklamacji w terminie, o którym mowa w </w:t>
      </w:r>
      <w:r w:rsidR="00F203DF">
        <w:t xml:space="preserve"> § 3 pkt 7</w:t>
      </w:r>
      <w:r>
        <w:t xml:space="preserve"> ,Zamawiający zastrzega sobie prawo dokonania zakupu interwencyjnego u innego Wykonawcy w ilości i asortymencie nie zrealizowanej w terminie dostawy. </w:t>
      </w:r>
    </w:p>
    <w:p w:rsidR="005C67C6" w:rsidRDefault="005A0E6B" w:rsidP="00F203DF">
      <w:pPr>
        <w:pStyle w:val="Akapitzlist"/>
        <w:numPr>
          <w:ilvl w:val="0"/>
          <w:numId w:val="9"/>
        </w:numPr>
        <w:ind w:right="11"/>
      </w:pPr>
      <w:r>
        <w:t>W przypadku zakupu interwencyjnego zmniejsza się ilość przedmiotu umowy o wielkość</w:t>
      </w:r>
      <w:r w:rsidR="00BB21B0">
        <w:t xml:space="preserve"> </w:t>
      </w:r>
      <w:r>
        <w:t xml:space="preserve">tego zakupu. </w:t>
      </w:r>
    </w:p>
    <w:p w:rsidR="005C67C6" w:rsidRDefault="005A0E6B" w:rsidP="00F203DF">
      <w:pPr>
        <w:pStyle w:val="Akapitzlist"/>
        <w:numPr>
          <w:ilvl w:val="0"/>
          <w:numId w:val="9"/>
        </w:numPr>
        <w:ind w:right="11"/>
      </w:pPr>
      <w:r>
        <w:t>W przypadku zakupu interwencyjnego Wykonawca zobowiązany jest do zwrotu Zamawiającemu różnicy</w:t>
      </w:r>
      <w:r w:rsidR="005C67C6">
        <w:t xml:space="preserve"> </w:t>
      </w:r>
      <w:r>
        <w:t>pomiędzy ceną zakupu interwencyjnego i ceną z umowy oraz e</w:t>
      </w:r>
      <w:r w:rsidR="005C67C6">
        <w:t>wentualnych kosztów transportu.</w:t>
      </w:r>
    </w:p>
    <w:p w:rsidR="005D432B" w:rsidRDefault="005A0E6B" w:rsidP="00F203DF">
      <w:pPr>
        <w:pStyle w:val="Akapitzlist"/>
        <w:numPr>
          <w:ilvl w:val="0"/>
          <w:numId w:val="9"/>
        </w:numPr>
        <w:ind w:right="11"/>
      </w:pPr>
      <w:r>
        <w:t>Towar, wskazany w Załączniku nr 1 do niniejszej umowy, jest dopuszczony do obrotu i stosowania</w:t>
      </w:r>
      <w:r w:rsidR="005C67C6">
        <w:t xml:space="preserve"> </w:t>
      </w:r>
      <w:r>
        <w:t xml:space="preserve">zgodnie z obowiązującym prawem na terenie Rzeczypospolitej Polskiej. </w:t>
      </w:r>
    </w:p>
    <w:p w:rsidR="005D432B" w:rsidRDefault="005A0E6B" w:rsidP="005C67C6">
      <w:pPr>
        <w:ind w:left="-5" w:right="11"/>
        <w:jc w:val="center"/>
      </w:pPr>
      <w:r>
        <w:t>§ 4</w:t>
      </w:r>
    </w:p>
    <w:p w:rsidR="000239D0" w:rsidRDefault="000239D0" w:rsidP="005C67C6">
      <w:pPr>
        <w:ind w:left="-5" w:right="11"/>
        <w:jc w:val="center"/>
      </w:pPr>
    </w:p>
    <w:p w:rsidR="005C67C6" w:rsidRDefault="005A0E6B" w:rsidP="005C67C6">
      <w:pPr>
        <w:pStyle w:val="Akapitzlist"/>
        <w:numPr>
          <w:ilvl w:val="0"/>
          <w:numId w:val="3"/>
        </w:numPr>
        <w:ind w:left="426" w:right="11" w:hanging="426"/>
      </w:pPr>
      <w:r>
        <w:t>Zamawiający zobowiązuje się zapłacić za dostarczony towar po dostawie przelewem, w terminie 60 dni</w:t>
      </w:r>
      <w:r w:rsidR="005C67C6">
        <w:t xml:space="preserve"> </w:t>
      </w:r>
      <w:r>
        <w:t xml:space="preserve">od dnia otrzymania faktury VAT na rachunek w niej wskazany. </w:t>
      </w:r>
    </w:p>
    <w:p w:rsidR="005D432B" w:rsidRDefault="005A0E6B" w:rsidP="005C67C6">
      <w:pPr>
        <w:pStyle w:val="Akapitzlist"/>
        <w:numPr>
          <w:ilvl w:val="0"/>
          <w:numId w:val="3"/>
        </w:numPr>
        <w:ind w:left="426" w:right="11" w:hanging="426"/>
      </w:pPr>
      <w:r>
        <w:t>Strony ustalają,  iż dniem zapłaty wynagrodzenia będzie dzień obciążenia rachunku bankowego</w:t>
      </w:r>
      <w:r w:rsidR="005C67C6">
        <w:t xml:space="preserve"> </w:t>
      </w:r>
      <w:r>
        <w:t xml:space="preserve">Zamawiającego. </w:t>
      </w:r>
    </w:p>
    <w:p w:rsidR="007C64D1" w:rsidRDefault="007C64D1">
      <w:pPr>
        <w:ind w:left="-15" w:right="3331" w:firstLine="4682"/>
      </w:pPr>
      <w:r>
        <w:t>§</w:t>
      </w:r>
      <w:r w:rsidR="005A0E6B">
        <w:t xml:space="preserve">5 </w:t>
      </w:r>
    </w:p>
    <w:p w:rsidR="000239D0" w:rsidRDefault="000239D0">
      <w:pPr>
        <w:ind w:left="-15" w:right="3331" w:firstLine="4682"/>
      </w:pPr>
    </w:p>
    <w:p w:rsidR="005D432B" w:rsidRDefault="005A0E6B" w:rsidP="007C64D1">
      <w:pPr>
        <w:ind w:left="-15" w:right="3331" w:firstLine="0"/>
      </w:pPr>
      <w:r>
        <w:t xml:space="preserve">1.Zamawiający może obciążyć Wykonawcę karą umowną: </w:t>
      </w:r>
    </w:p>
    <w:p w:rsidR="005D432B" w:rsidRDefault="005A0E6B" w:rsidP="005C67C6">
      <w:pPr>
        <w:pStyle w:val="Akapitzlist"/>
        <w:numPr>
          <w:ilvl w:val="0"/>
          <w:numId w:val="10"/>
        </w:numPr>
        <w:ind w:right="11"/>
      </w:pPr>
      <w:r>
        <w:t>w wysokości 5% wartości umowy brutto, określonej w § 1 ust. 2, gdy Zamawiający odstąpi od umowy z</w:t>
      </w:r>
      <w:r w:rsidR="005C67C6">
        <w:t xml:space="preserve"> </w:t>
      </w:r>
      <w:r>
        <w:t xml:space="preserve">powodu okoliczności, za które odpowiada Wykonawca; </w:t>
      </w:r>
    </w:p>
    <w:p w:rsidR="005D432B" w:rsidRDefault="005A0E6B" w:rsidP="005C67C6">
      <w:pPr>
        <w:pStyle w:val="Akapitzlist"/>
        <w:numPr>
          <w:ilvl w:val="0"/>
          <w:numId w:val="10"/>
        </w:numPr>
        <w:ind w:right="11"/>
      </w:pPr>
      <w:r>
        <w:t>w wysokości 5% wartości umowy określonej jak wyżej, gdy Wykonawca odstąpi od umowy z własnej</w:t>
      </w:r>
      <w:r w:rsidR="005C67C6">
        <w:t xml:space="preserve"> </w:t>
      </w:r>
      <w:r>
        <w:t xml:space="preserve">winy lub woli; </w:t>
      </w:r>
    </w:p>
    <w:p w:rsidR="005C67C6" w:rsidRDefault="005A0E6B" w:rsidP="005C67C6">
      <w:pPr>
        <w:pStyle w:val="Akapitzlist"/>
        <w:numPr>
          <w:ilvl w:val="0"/>
          <w:numId w:val="10"/>
        </w:numPr>
        <w:ind w:right="11"/>
      </w:pPr>
      <w:r>
        <w:t>w wysokości 0,1% wartości umowy, określonej jak wyżej, za każdy dzień opóźnienia w termi</w:t>
      </w:r>
      <w:r w:rsidR="005C67C6">
        <w:t xml:space="preserve">nie </w:t>
      </w:r>
      <w:r>
        <w:t>realizacji umowy, w tym w szczególn</w:t>
      </w:r>
      <w:r w:rsidR="005C67C6">
        <w:t>ości w zakresie dostawy towaru,</w:t>
      </w:r>
    </w:p>
    <w:p w:rsidR="005C67C6" w:rsidRDefault="005A0E6B" w:rsidP="005C67C6">
      <w:pPr>
        <w:pStyle w:val="Akapitzlist"/>
        <w:numPr>
          <w:ilvl w:val="0"/>
          <w:numId w:val="10"/>
        </w:numPr>
        <w:ind w:right="11"/>
      </w:pPr>
      <w:r>
        <w:t>w wysokości 0,1% wartości dostawy za każdy dzień opóźnienia w dostarczeniu brakującego towaru</w:t>
      </w:r>
      <w:r w:rsidR="005C67C6">
        <w:t xml:space="preserve"> </w:t>
      </w:r>
      <w:r>
        <w:t xml:space="preserve">zgodnie z terminem określonym w § 3, oraz za każdy dzień opóźnienia w dostarczeniu towaru wolnego od wad zgodnie z terminem określonym w § 3. </w:t>
      </w:r>
    </w:p>
    <w:p w:rsidR="005C67C6" w:rsidRDefault="005A0E6B" w:rsidP="005C67C6">
      <w:pPr>
        <w:pStyle w:val="Akapitzlist"/>
        <w:numPr>
          <w:ilvl w:val="0"/>
          <w:numId w:val="11"/>
        </w:numPr>
        <w:ind w:right="11"/>
      </w:pPr>
      <w:r>
        <w:t xml:space="preserve">Zamawiającemu przysługuje uprawnienie do potrącania kar umownych z wynagrodzenia należnego Wykonawcy na podstawie umowy. Potrącenie kwoty kar zostanie dokonana z faktury VAT wystawionej przez Wykonawcę. </w:t>
      </w:r>
    </w:p>
    <w:p w:rsidR="005D432B" w:rsidRDefault="005A0E6B" w:rsidP="005C67C6">
      <w:pPr>
        <w:pStyle w:val="Akapitzlist"/>
        <w:numPr>
          <w:ilvl w:val="0"/>
          <w:numId w:val="11"/>
        </w:numPr>
        <w:ind w:right="11"/>
      </w:pPr>
      <w:r>
        <w:t xml:space="preserve">Zamawiający będzie uprawniony do dochodzenia odszkodowania na zasadach ogólnych z tytułu szkód przekraczających wartość kar umownych. </w:t>
      </w:r>
    </w:p>
    <w:p w:rsidR="005D432B" w:rsidRDefault="005A0E6B">
      <w:pPr>
        <w:spacing w:after="0" w:line="259" w:lineRule="auto"/>
        <w:ind w:right="58"/>
        <w:jc w:val="center"/>
      </w:pPr>
      <w:r>
        <w:t xml:space="preserve">§ 6 </w:t>
      </w:r>
    </w:p>
    <w:p w:rsidR="000239D0" w:rsidRDefault="000239D0">
      <w:pPr>
        <w:spacing w:after="0" w:line="259" w:lineRule="auto"/>
        <w:ind w:right="58"/>
        <w:jc w:val="center"/>
      </w:pPr>
    </w:p>
    <w:p w:rsidR="005D432B" w:rsidRDefault="005A0E6B">
      <w:pPr>
        <w:numPr>
          <w:ilvl w:val="0"/>
          <w:numId w:val="5"/>
        </w:numPr>
        <w:ind w:right="11" w:hanging="360"/>
      </w:pPr>
      <w:r>
        <w:lastRenderedPageBreak/>
        <w:t>Zamawiający może odstąpić od umowy składając Wykonawcy odpowiednie oświadczenie na piśmie w</w:t>
      </w:r>
      <w:r w:rsidR="005C67C6">
        <w:t xml:space="preserve"> </w:t>
      </w:r>
      <w:r>
        <w:t xml:space="preserve">razie wystąpienia istotnej zmiany okoliczności powodującej, że wykonanie umowy nie leży w interesie publicznym, czego nie można było przewidzieć w chwili zawarcia umowy. </w:t>
      </w:r>
    </w:p>
    <w:p w:rsidR="005D432B" w:rsidRDefault="005A0E6B">
      <w:pPr>
        <w:numPr>
          <w:ilvl w:val="0"/>
          <w:numId w:val="5"/>
        </w:numPr>
        <w:spacing w:after="243"/>
        <w:ind w:right="11" w:hanging="360"/>
      </w:pPr>
      <w:r>
        <w:t>Zamawiający może odstąpić od umowy w terminie 30 dni od powzięcia wiadomości o powyższych okolicznościach. W tym wypadku Wykonawca może żądać wyłącznie wynagrodzenia należnego z tytułu wykonania części umowy.</w:t>
      </w:r>
    </w:p>
    <w:p w:rsidR="005D432B" w:rsidRDefault="005A0E6B">
      <w:pPr>
        <w:numPr>
          <w:ilvl w:val="0"/>
          <w:numId w:val="5"/>
        </w:numPr>
        <w:ind w:right="11" w:hanging="360"/>
      </w:pPr>
      <w:r>
        <w:t>W przypadku przekroczenia umówionych terminów realizacji zamówień oraz naruszenia terminów, o</w:t>
      </w:r>
      <w:r w:rsidR="005C67C6">
        <w:t xml:space="preserve"> </w:t>
      </w:r>
      <w:r>
        <w:t xml:space="preserve">których mowa w § 3 o więcej niż 3 dni robocze, Zamawiający ma prawo odstąpić od umowy. </w:t>
      </w:r>
    </w:p>
    <w:p w:rsidR="005D432B" w:rsidRDefault="005A0E6B">
      <w:pPr>
        <w:numPr>
          <w:ilvl w:val="0"/>
          <w:numId w:val="5"/>
        </w:numPr>
        <w:spacing w:after="244"/>
        <w:ind w:right="11" w:hanging="360"/>
      </w:pPr>
      <w:r>
        <w:t>Zamawiający zastrzega sobie prawo złożenia oświadczenia o odstąpieniu od umowy ze skutkiem</w:t>
      </w:r>
      <w:r w:rsidR="005C67C6">
        <w:t xml:space="preserve"> </w:t>
      </w:r>
      <w:r>
        <w:t xml:space="preserve">natychmiastowym, jeżeli Wykonawca nie zrealizuje w terminie 3 kolejnych zamówień złożonych przez Zamawiającego. </w:t>
      </w:r>
    </w:p>
    <w:p w:rsidR="005C67C6" w:rsidRDefault="005C67C6">
      <w:pPr>
        <w:spacing w:after="0" w:line="259" w:lineRule="auto"/>
        <w:ind w:right="58"/>
        <w:jc w:val="center"/>
      </w:pPr>
    </w:p>
    <w:p w:rsidR="005D432B" w:rsidRDefault="005A0E6B">
      <w:pPr>
        <w:spacing w:after="0" w:line="259" w:lineRule="auto"/>
        <w:ind w:right="58"/>
        <w:jc w:val="center"/>
      </w:pPr>
      <w:r>
        <w:t xml:space="preserve">§ 7 </w:t>
      </w:r>
    </w:p>
    <w:p w:rsidR="000239D0" w:rsidRDefault="000239D0">
      <w:pPr>
        <w:spacing w:after="0" w:line="259" w:lineRule="auto"/>
        <w:ind w:right="58"/>
        <w:jc w:val="center"/>
      </w:pPr>
    </w:p>
    <w:p w:rsidR="005C67C6" w:rsidRDefault="005A0E6B" w:rsidP="00972AE0">
      <w:pPr>
        <w:pStyle w:val="Akapitzlist"/>
        <w:numPr>
          <w:ilvl w:val="0"/>
          <w:numId w:val="17"/>
        </w:numPr>
        <w:spacing w:after="0"/>
        <w:ind w:right="11"/>
      </w:pPr>
      <w:r>
        <w:t>Zamawiający dopuszcza następujące  zmiany postanowień zawartej umo</w:t>
      </w:r>
      <w:r w:rsidR="005C67C6">
        <w:t>wy w stosunku do treści oferty:</w:t>
      </w:r>
    </w:p>
    <w:p w:rsidR="00972AE0" w:rsidRPr="00A12D97" w:rsidRDefault="00972AE0" w:rsidP="00972AE0">
      <w:pPr>
        <w:pStyle w:val="Akapitzlist"/>
        <w:numPr>
          <w:ilvl w:val="0"/>
          <w:numId w:val="19"/>
        </w:numPr>
        <w:suppressAutoHyphens/>
        <w:autoSpaceDN w:val="0"/>
        <w:spacing w:before="120" w:after="0" w:line="240" w:lineRule="auto"/>
        <w:contextualSpacing w:val="0"/>
        <w:textAlignment w:val="baseline"/>
      </w:pPr>
      <w:r w:rsidRPr="00A12D97">
        <w:t>obniżenia cen w stosunku do cen ofertowych przez Wykonawcę,</w:t>
      </w:r>
    </w:p>
    <w:p w:rsidR="00972AE0" w:rsidRPr="00A12D97" w:rsidRDefault="00972AE0" w:rsidP="00972AE0">
      <w:pPr>
        <w:pStyle w:val="Akapitzlist"/>
        <w:numPr>
          <w:ilvl w:val="0"/>
          <w:numId w:val="18"/>
        </w:numPr>
        <w:suppressAutoHyphens/>
        <w:autoSpaceDN w:val="0"/>
        <w:spacing w:before="120" w:after="0" w:line="240" w:lineRule="auto"/>
        <w:contextualSpacing w:val="0"/>
        <w:textAlignment w:val="baseline"/>
      </w:pPr>
      <w:r w:rsidRPr="00A12D97">
        <w:rPr>
          <w:bCs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972AE0" w:rsidRPr="00A12D97" w:rsidRDefault="00972AE0" w:rsidP="00972AE0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contextualSpacing w:val="0"/>
      </w:pPr>
      <w:r w:rsidRPr="00A12D97">
        <w:t>wysokości minimalnego wynagrodzenia za pracę albo wysokości minimalnej stawki godzinowej, ustalonych na podstawie przepisów ustawy z dnia 10 października 2002r. o minimalnym wynagrodzeniu za pracę (</w:t>
      </w:r>
      <w:proofErr w:type="spellStart"/>
      <w:r w:rsidRPr="00A12D97">
        <w:t>t.j</w:t>
      </w:r>
      <w:proofErr w:type="spellEnd"/>
      <w:r w:rsidRPr="00A12D97">
        <w:t>. Dz. U. z 2015 poz. 2008 ze zm.) - o wartość stanowiącą różnicę pomiędzy stawką przed zmianą, a stawką po zmianie (zmiana wysokości wynagrodzenia dotyczy personelu bezpośrednio realizującego przedmiot zamówienia);</w:t>
      </w:r>
    </w:p>
    <w:p w:rsidR="00972AE0" w:rsidRPr="00A12D97" w:rsidRDefault="00972AE0" w:rsidP="00972AE0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contextualSpacing w:val="0"/>
      </w:pPr>
      <w:r w:rsidRPr="00A12D97">
        <w:t>zasad podlegania ubezpieczeniom społecznym lub zdrowotnym o wysokość różnicy w stawce składki na ubezpieczenie społeczne lub zdrowotne;</w:t>
      </w:r>
    </w:p>
    <w:p w:rsidR="00972AE0" w:rsidRPr="00A12D97" w:rsidRDefault="00972AE0" w:rsidP="00972AE0">
      <w:pPr>
        <w:pStyle w:val="Akapitzlist"/>
        <w:numPr>
          <w:ilvl w:val="0"/>
          <w:numId w:val="18"/>
        </w:numPr>
        <w:suppressAutoHyphens/>
        <w:autoSpaceDN w:val="0"/>
        <w:spacing w:before="120" w:after="0" w:line="240" w:lineRule="auto"/>
        <w:contextualSpacing w:val="0"/>
        <w:textAlignment w:val="baseline"/>
      </w:pPr>
      <w:r w:rsidRPr="00A12D97">
        <w:t>zmiany danych Stron  (np. zmiana siedziby, adresu, nazwy),</w:t>
      </w:r>
    </w:p>
    <w:p w:rsidR="00972AE0" w:rsidRPr="00A12D97" w:rsidRDefault="00972AE0" w:rsidP="00972AE0">
      <w:pPr>
        <w:pStyle w:val="Akapitzlist"/>
        <w:numPr>
          <w:ilvl w:val="0"/>
          <w:numId w:val="18"/>
        </w:numPr>
        <w:suppressAutoHyphens/>
        <w:autoSpaceDN w:val="0"/>
        <w:spacing w:before="120" w:after="0" w:line="240" w:lineRule="auto"/>
        <w:contextualSpacing w:val="0"/>
        <w:textAlignment w:val="baseline"/>
      </w:pPr>
      <w:r w:rsidRPr="00A12D97">
        <w:t>działania siły wyższej lub wystąpienia stanu wyższej konieczności,</w:t>
      </w:r>
    </w:p>
    <w:p w:rsidR="00972AE0" w:rsidRPr="00A12D97" w:rsidRDefault="00972AE0" w:rsidP="00972AE0">
      <w:pPr>
        <w:pStyle w:val="Akapitzlist"/>
        <w:numPr>
          <w:ilvl w:val="0"/>
          <w:numId w:val="18"/>
        </w:numPr>
        <w:suppressAutoHyphens/>
        <w:autoSpaceDN w:val="0"/>
        <w:spacing w:before="120" w:after="0" w:line="240" w:lineRule="auto"/>
        <w:contextualSpacing w:val="0"/>
        <w:textAlignment w:val="baseline"/>
      </w:pPr>
      <w:r w:rsidRPr="00A12D97">
        <w:t>zmian organizacyjnych Zamawiającego powodujących, iż wykonanie zamówienia lub  jego części staje się bezprzedmiotowe i nie leży w interesie Zamawiającego,</w:t>
      </w:r>
    </w:p>
    <w:p w:rsidR="00972AE0" w:rsidRPr="00A12D97" w:rsidRDefault="00972AE0" w:rsidP="00972AE0">
      <w:pPr>
        <w:pStyle w:val="Akapitzlist"/>
        <w:numPr>
          <w:ilvl w:val="0"/>
          <w:numId w:val="18"/>
        </w:numPr>
        <w:suppressAutoHyphens/>
        <w:autoSpaceDN w:val="0"/>
        <w:spacing w:before="120" w:after="0" w:line="240" w:lineRule="auto"/>
        <w:contextualSpacing w:val="0"/>
        <w:textAlignment w:val="baseline"/>
      </w:pPr>
      <w:r w:rsidRPr="00A12D97">
        <w:t xml:space="preserve">zmian w zakresie sposobu wykonywania zadań lub zasad funkcjonowania Zamawiającego, </w:t>
      </w:r>
    </w:p>
    <w:p w:rsidR="00972AE0" w:rsidRPr="00A12D97" w:rsidRDefault="00972AE0" w:rsidP="00972AE0">
      <w:pPr>
        <w:pStyle w:val="Akapitzlist"/>
        <w:numPr>
          <w:ilvl w:val="0"/>
          <w:numId w:val="18"/>
        </w:numPr>
        <w:suppressAutoHyphens/>
        <w:autoSpaceDN w:val="0"/>
        <w:spacing w:before="120" w:after="0" w:line="240" w:lineRule="auto"/>
        <w:contextualSpacing w:val="0"/>
        <w:textAlignment w:val="baseline"/>
      </w:pPr>
      <w:r w:rsidRPr="00A12D97">
        <w:t>powodujących iż wykonanie zamówienia lub jego części staje się bezprzedmiotowe lub zaistniała konieczność modyfikacji przedmiotu zamówienia,</w:t>
      </w:r>
    </w:p>
    <w:p w:rsidR="00972AE0" w:rsidRDefault="00972AE0" w:rsidP="00972AE0">
      <w:pPr>
        <w:pStyle w:val="Akapitzlist"/>
        <w:numPr>
          <w:ilvl w:val="0"/>
          <w:numId w:val="18"/>
        </w:numPr>
        <w:suppressAutoHyphens/>
        <w:autoSpaceDN w:val="0"/>
        <w:spacing w:before="120" w:after="0" w:line="240" w:lineRule="auto"/>
        <w:contextualSpacing w:val="0"/>
        <w:textAlignment w:val="baseline"/>
      </w:pPr>
      <w:r w:rsidRPr="00A12D97">
        <w:t>utrzymanie umowy nie leży w interesie Zamawiającego.</w:t>
      </w:r>
    </w:p>
    <w:p w:rsidR="00972AE0" w:rsidRDefault="00972AE0" w:rsidP="00972AE0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right="11"/>
        <w:contextualSpacing w:val="0"/>
        <w:textAlignment w:val="baseline"/>
      </w:pPr>
      <w:r>
        <w:t xml:space="preserve"> zmianę terminu wykonania zamówienia, gdy Zamawiający nie wykorzysta asortymentu będącego przedmiotem umowy w okresie jej obowiązywania z zastrzeżeniem, iż termin wykonania zamówienia nie może być dłuższy niż cztery lata; </w:t>
      </w:r>
    </w:p>
    <w:p w:rsidR="00972AE0" w:rsidRDefault="00972AE0" w:rsidP="00972AE0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right="11"/>
        <w:contextualSpacing w:val="0"/>
        <w:textAlignment w:val="baseline"/>
      </w:pPr>
      <w:r>
        <w:t xml:space="preserve">zamianę poszczególnego asortymentu, będącego przedmiotem umowy i wyszczególnionego w Załączniku nr 1 do niniejszej umowy, z chwilą zaprzestania lub wstrzymania jego produkcji, o czym Wykonawca nie mógł wiedzieć w chwili zawarcia niniejszej umowy, na tzw. „zamiennik” pod warunkiem, że spełni on wszystkie wymogi Zamawiającego, w tym również cenę jednostkową brutto, </w:t>
      </w:r>
    </w:p>
    <w:p w:rsidR="00972AE0" w:rsidRDefault="00972AE0" w:rsidP="00972AE0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right="11"/>
        <w:contextualSpacing w:val="0"/>
        <w:textAlignment w:val="baseline"/>
      </w:pPr>
      <w:r>
        <w:t xml:space="preserve">zmianę parametrów bądź innych cech charakterystycznych dla przedmiotu zamówienia, 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umową, </w:t>
      </w:r>
    </w:p>
    <w:p w:rsidR="00972AE0" w:rsidRDefault="00972AE0" w:rsidP="00972AE0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right="11"/>
        <w:contextualSpacing w:val="0"/>
        <w:textAlignment w:val="baseline"/>
      </w:pPr>
      <w:r>
        <w:t xml:space="preserve">zmianę limitów ilościowych zamawianych wyrobów w stosunku do określonych  w poszczególnych pozycjach pakietu objętych umową, zarówno „na plus” jak i „na minus”, bez </w:t>
      </w:r>
      <w:r>
        <w:lastRenderedPageBreak/>
        <w:t xml:space="preserve">zmian wartości brutto danego pakietu. W przypadku takiej zmiany wykonawca oświadcza, że wyraża zgodę na taką zmianę. </w:t>
      </w:r>
    </w:p>
    <w:p w:rsidR="00972AE0" w:rsidRDefault="00972AE0" w:rsidP="00972AE0">
      <w:pPr>
        <w:pStyle w:val="Akapitzlist"/>
        <w:spacing w:after="0"/>
        <w:ind w:left="345" w:right="11" w:firstLine="0"/>
      </w:pPr>
    </w:p>
    <w:p w:rsidR="005D432B" w:rsidRDefault="005C67C6" w:rsidP="00972AE0">
      <w:pPr>
        <w:pStyle w:val="Akapitzlist"/>
        <w:spacing w:after="0"/>
        <w:ind w:left="10" w:right="11" w:firstLine="0"/>
      </w:pPr>
      <w:r>
        <w:t xml:space="preserve">2. </w:t>
      </w:r>
      <w:r w:rsidR="005A0E6B">
        <w:t>Zmiany określone w ust. 1 nie mogą skutkować wzrostem ceny jednostkowej oraz wzrostem wartości</w:t>
      </w:r>
      <w:r>
        <w:t xml:space="preserve"> </w:t>
      </w:r>
      <w:r w:rsidR="005A0E6B">
        <w:t xml:space="preserve">umowy i nie mogą być niekorzystne dla Zamawiającego. </w:t>
      </w:r>
    </w:p>
    <w:p w:rsidR="005D432B" w:rsidRDefault="005A0E6B">
      <w:pPr>
        <w:ind w:left="-5" w:right="11"/>
      </w:pPr>
      <w:r>
        <w:t>3.</w:t>
      </w:r>
      <w:r w:rsidR="005C67C6">
        <w:t xml:space="preserve"> </w:t>
      </w:r>
      <w:r>
        <w:t>Dopuszczalne będzie podwyższenie cen towaru wynikające ze zmiany stanu prawnego, polegającego na zmianie obowiązującej stawki podatku VAT, z tym, że cena jednostkowa brutto może ulec zmianie tylko w stopniu wynikającym ze zmiany stawki podatkowej.</w:t>
      </w:r>
    </w:p>
    <w:p w:rsidR="005D432B" w:rsidRDefault="005A0E6B">
      <w:pPr>
        <w:ind w:left="-5" w:right="11"/>
      </w:pPr>
      <w:r>
        <w:t>4.</w:t>
      </w:r>
      <w:r w:rsidR="005C67C6">
        <w:t xml:space="preserve"> </w:t>
      </w:r>
      <w:r>
        <w:t>Wprowadzenie zmian określonych w ust. 1 pkt. a) - d) i ust. 3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5D432B" w:rsidRDefault="005A0E6B">
      <w:pPr>
        <w:spacing w:after="0" w:line="259" w:lineRule="auto"/>
        <w:ind w:right="58"/>
        <w:jc w:val="center"/>
      </w:pPr>
      <w:r>
        <w:t xml:space="preserve">§ 8 </w:t>
      </w:r>
    </w:p>
    <w:p w:rsidR="000239D0" w:rsidRDefault="000239D0">
      <w:pPr>
        <w:spacing w:after="0" w:line="259" w:lineRule="auto"/>
        <w:ind w:right="58"/>
        <w:jc w:val="center"/>
      </w:pPr>
    </w:p>
    <w:p w:rsidR="005D432B" w:rsidRDefault="005A0E6B">
      <w:pPr>
        <w:ind w:left="-5" w:right="11"/>
      </w:pPr>
      <w:r>
        <w:t>Dokonanie  przelewu  wierzytelności  z tytułu  niniejszej umowy  wymaga zgody  Starostwa Powiatowego w  Białymstoku</w:t>
      </w:r>
    </w:p>
    <w:p w:rsidR="005D432B" w:rsidRDefault="005A0E6B">
      <w:pPr>
        <w:spacing w:after="0" w:line="259" w:lineRule="auto"/>
        <w:ind w:right="58"/>
        <w:jc w:val="center"/>
      </w:pPr>
      <w:r>
        <w:t xml:space="preserve">§ 9 </w:t>
      </w:r>
    </w:p>
    <w:p w:rsidR="000239D0" w:rsidRDefault="000239D0">
      <w:pPr>
        <w:spacing w:after="0" w:line="259" w:lineRule="auto"/>
        <w:ind w:right="58"/>
        <w:jc w:val="center"/>
      </w:pPr>
    </w:p>
    <w:p w:rsidR="005D432B" w:rsidRDefault="005A0E6B">
      <w:pPr>
        <w:ind w:left="-5" w:right="11"/>
      </w:pPr>
      <w:r>
        <w:t>1.</w:t>
      </w:r>
      <w:r w:rsidR="005C67C6">
        <w:t xml:space="preserve"> </w:t>
      </w:r>
      <w:r>
        <w:t xml:space="preserve">Wszystkie zmiany umowy, będą wymagały formy pisemnej pod rygorem nieważności. </w:t>
      </w:r>
    </w:p>
    <w:p w:rsidR="005D432B" w:rsidRDefault="005A0E6B">
      <w:pPr>
        <w:ind w:left="-5" w:right="11"/>
      </w:pPr>
      <w:r>
        <w:t>2.</w:t>
      </w:r>
      <w:r w:rsidR="005C67C6">
        <w:t xml:space="preserve"> </w:t>
      </w:r>
      <w:r>
        <w:t xml:space="preserve">W sprawach nieuregulowanych niniejszą umową obowiązują przepisy ustawy z dnia 29 stycznia 2004 roku - Prawo zamówień publicznych i Kodeksu cywilnego. </w:t>
      </w:r>
    </w:p>
    <w:p w:rsidR="000239D0" w:rsidRDefault="005A0E6B">
      <w:pPr>
        <w:spacing w:after="0" w:line="259" w:lineRule="auto"/>
        <w:ind w:right="54"/>
        <w:jc w:val="center"/>
      </w:pPr>
      <w:r>
        <w:t>§ 10</w:t>
      </w:r>
    </w:p>
    <w:p w:rsidR="005D432B" w:rsidRDefault="005A0E6B">
      <w:pPr>
        <w:spacing w:after="0" w:line="259" w:lineRule="auto"/>
        <w:ind w:right="54"/>
        <w:jc w:val="center"/>
      </w:pPr>
      <w:r>
        <w:t xml:space="preserve"> </w:t>
      </w:r>
    </w:p>
    <w:p w:rsidR="005D432B" w:rsidRDefault="005A0E6B">
      <w:pPr>
        <w:ind w:left="-5" w:right="11"/>
      </w:pPr>
      <w:r>
        <w:t>Wszelkie spory, które mogą wyniknąć przy realizacji niniejszej umowy będą rozwiązywane polubownie, a w przypadku braku porozumienia zostaną poddane pod rozstrzygnięcie sądu miejscowo właściwego dla Zamawiającego.</w:t>
      </w:r>
    </w:p>
    <w:p w:rsidR="000239D0" w:rsidRDefault="005A0E6B">
      <w:pPr>
        <w:spacing w:after="0" w:line="259" w:lineRule="auto"/>
        <w:ind w:right="53"/>
        <w:jc w:val="center"/>
      </w:pPr>
      <w:r>
        <w:t>§ 11</w:t>
      </w:r>
    </w:p>
    <w:p w:rsidR="005D432B" w:rsidRDefault="005A0E6B">
      <w:pPr>
        <w:spacing w:after="0" w:line="259" w:lineRule="auto"/>
        <w:ind w:right="53"/>
        <w:jc w:val="center"/>
      </w:pPr>
      <w:r>
        <w:t xml:space="preserve"> </w:t>
      </w:r>
    </w:p>
    <w:p w:rsidR="005D432B" w:rsidRDefault="005A0E6B">
      <w:pPr>
        <w:spacing w:after="747"/>
        <w:ind w:left="-5" w:right="11"/>
      </w:pPr>
      <w:r>
        <w:t xml:space="preserve">Umowę sporządzono w dwóch jednobrzmiących egzemplarzach, po jednym dla każdej ze stron. </w:t>
      </w:r>
    </w:p>
    <w:p w:rsidR="005D432B" w:rsidRDefault="005A0E6B">
      <w:pPr>
        <w:tabs>
          <w:tab w:val="center" w:pos="7192"/>
        </w:tabs>
        <w:spacing w:after="1531"/>
        <w:ind w:left="-15" w:firstLine="0"/>
        <w:jc w:val="left"/>
      </w:pPr>
      <w:r>
        <w:t xml:space="preserve">WYKONAWCA </w:t>
      </w:r>
      <w:r>
        <w:tab/>
        <w:t>ZAMAWIAJĄCY</w:t>
      </w:r>
    </w:p>
    <w:p w:rsidR="005C67C6" w:rsidRDefault="005C67C6">
      <w:pPr>
        <w:spacing w:line="259" w:lineRule="auto"/>
        <w:ind w:left="-5"/>
        <w:jc w:val="left"/>
        <w:rPr>
          <w:sz w:val="24"/>
        </w:rPr>
      </w:pPr>
    </w:p>
    <w:p w:rsidR="000239D0" w:rsidRDefault="000239D0">
      <w:pPr>
        <w:spacing w:line="259" w:lineRule="auto"/>
        <w:ind w:left="-5"/>
        <w:jc w:val="left"/>
        <w:rPr>
          <w:sz w:val="24"/>
        </w:rPr>
      </w:pPr>
    </w:p>
    <w:p w:rsidR="000239D0" w:rsidRDefault="000239D0">
      <w:pPr>
        <w:spacing w:line="259" w:lineRule="auto"/>
        <w:ind w:left="-5"/>
        <w:jc w:val="left"/>
        <w:rPr>
          <w:sz w:val="24"/>
        </w:rPr>
      </w:pPr>
    </w:p>
    <w:p w:rsidR="000239D0" w:rsidRDefault="000239D0">
      <w:pPr>
        <w:spacing w:line="259" w:lineRule="auto"/>
        <w:ind w:left="-5"/>
        <w:jc w:val="left"/>
        <w:rPr>
          <w:sz w:val="24"/>
        </w:rPr>
      </w:pPr>
    </w:p>
    <w:p w:rsidR="000239D0" w:rsidRDefault="000239D0">
      <w:pPr>
        <w:spacing w:line="259" w:lineRule="auto"/>
        <w:ind w:left="-5"/>
        <w:jc w:val="left"/>
        <w:rPr>
          <w:sz w:val="24"/>
        </w:rPr>
      </w:pPr>
    </w:p>
    <w:p w:rsidR="000239D0" w:rsidRDefault="000239D0">
      <w:pPr>
        <w:spacing w:line="259" w:lineRule="auto"/>
        <w:ind w:left="-5"/>
        <w:jc w:val="left"/>
        <w:rPr>
          <w:sz w:val="24"/>
        </w:rPr>
      </w:pPr>
    </w:p>
    <w:p w:rsidR="005D432B" w:rsidRDefault="005A0E6B">
      <w:pPr>
        <w:spacing w:line="259" w:lineRule="auto"/>
        <w:ind w:left="-5"/>
        <w:jc w:val="left"/>
      </w:pPr>
      <w:r>
        <w:rPr>
          <w:sz w:val="24"/>
        </w:rPr>
        <w:t>Załączniki do umowy:</w:t>
      </w:r>
    </w:p>
    <w:p w:rsidR="005D432B" w:rsidRDefault="005A0E6B">
      <w:pPr>
        <w:spacing w:line="259" w:lineRule="auto"/>
        <w:ind w:left="-5"/>
        <w:jc w:val="left"/>
      </w:pPr>
      <w:r>
        <w:rPr>
          <w:sz w:val="24"/>
        </w:rPr>
        <w:t xml:space="preserve">Załącznik na 1 – Formularz asortymentowo – cenowy </w:t>
      </w:r>
    </w:p>
    <w:sectPr w:rsidR="005D432B" w:rsidSect="005C67C6">
      <w:pgSz w:w="11900" w:h="16840"/>
      <w:pgMar w:top="567" w:right="1125" w:bottom="1262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8" w15:restartNumberingAfterBreak="0">
    <w:nsid w:val="00000045"/>
    <w:multiLevelType w:val="multilevel"/>
    <w:tmpl w:val="A250510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5995BA0"/>
    <w:multiLevelType w:val="hybridMultilevel"/>
    <w:tmpl w:val="94DE78F8"/>
    <w:lvl w:ilvl="0" w:tplc="50CE41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5EAFE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016B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63F0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891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ADE3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8FE0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4827A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C420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0A0649"/>
    <w:multiLevelType w:val="hybridMultilevel"/>
    <w:tmpl w:val="55E6DE9C"/>
    <w:lvl w:ilvl="0" w:tplc="AB1617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6A0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A9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C00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4F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43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27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C5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6AC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650856"/>
    <w:multiLevelType w:val="hybridMultilevel"/>
    <w:tmpl w:val="E2E86186"/>
    <w:lvl w:ilvl="0" w:tplc="E4842C2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08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87B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F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4EE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418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03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ED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C8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4D4F2B"/>
    <w:multiLevelType w:val="hybridMultilevel"/>
    <w:tmpl w:val="A872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26105E83"/>
    <w:multiLevelType w:val="hybridMultilevel"/>
    <w:tmpl w:val="068A38DC"/>
    <w:lvl w:ilvl="0" w:tplc="3F7272D6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287B20C3"/>
    <w:multiLevelType w:val="hybridMultilevel"/>
    <w:tmpl w:val="514418CA"/>
    <w:lvl w:ilvl="0" w:tplc="61429D9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AA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C3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2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78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66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44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7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C7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485723"/>
    <w:multiLevelType w:val="hybridMultilevel"/>
    <w:tmpl w:val="06C65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B2572"/>
    <w:multiLevelType w:val="hybridMultilevel"/>
    <w:tmpl w:val="A2981D48"/>
    <w:lvl w:ilvl="0" w:tplc="9A9E4D1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6B3C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A96E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E79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41F8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A071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C896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A445A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064D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A51A59"/>
    <w:multiLevelType w:val="hybridMultilevel"/>
    <w:tmpl w:val="90B05270"/>
    <w:lvl w:ilvl="0" w:tplc="E2A6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C137E"/>
    <w:multiLevelType w:val="hybridMultilevel"/>
    <w:tmpl w:val="72E42922"/>
    <w:lvl w:ilvl="0" w:tplc="C86A2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3D3B2DD7"/>
    <w:multiLevelType w:val="multilevel"/>
    <w:tmpl w:val="A3F450E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3" w15:restartNumberingAfterBreak="0">
    <w:nsid w:val="5A6642CB"/>
    <w:multiLevelType w:val="hybridMultilevel"/>
    <w:tmpl w:val="3EB626C6"/>
    <w:lvl w:ilvl="0" w:tplc="02D2773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05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E0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0C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68E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42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27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E29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888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FD3DC9"/>
    <w:multiLevelType w:val="hybridMultilevel"/>
    <w:tmpl w:val="EAB81EFA"/>
    <w:lvl w:ilvl="0" w:tplc="38CC6D42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644903F3"/>
    <w:multiLevelType w:val="hybridMultilevel"/>
    <w:tmpl w:val="3E86204A"/>
    <w:lvl w:ilvl="0" w:tplc="37EA8C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C1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AF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AD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AB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341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07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AD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E11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BC5CBB"/>
    <w:multiLevelType w:val="hybridMultilevel"/>
    <w:tmpl w:val="523A0062"/>
    <w:lvl w:ilvl="0" w:tplc="8AAC5A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18"/>
  </w:num>
  <w:num w:numId="5">
    <w:abstractNumId w:val="9"/>
  </w:num>
  <w:num w:numId="6">
    <w:abstractNumId w:val="16"/>
  </w:num>
  <w:num w:numId="7">
    <w:abstractNumId w:val="11"/>
  </w:num>
  <w:num w:numId="8">
    <w:abstractNumId w:val="24"/>
  </w:num>
  <w:num w:numId="9">
    <w:abstractNumId w:val="14"/>
  </w:num>
  <w:num w:numId="10">
    <w:abstractNumId w:val="17"/>
  </w:num>
  <w:num w:numId="11">
    <w:abstractNumId w:val="15"/>
  </w:num>
  <w:num w:numId="12">
    <w:abstractNumId w:val="19"/>
  </w:num>
  <w:num w:numId="13">
    <w:abstractNumId w:val="20"/>
  </w:num>
  <w:num w:numId="14">
    <w:abstractNumId w:val="7"/>
  </w:num>
  <w:num w:numId="15">
    <w:abstractNumId w:val="8"/>
  </w:num>
  <w:num w:numId="16">
    <w:abstractNumId w:val="13"/>
  </w:num>
  <w:num w:numId="17">
    <w:abstractNumId w:val="26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0"/>
  </w:num>
  <w:num w:numId="26">
    <w:abstractNumId w:val="22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2B"/>
    <w:rsid w:val="000239D0"/>
    <w:rsid w:val="0004590B"/>
    <w:rsid w:val="0042310A"/>
    <w:rsid w:val="005A0E6B"/>
    <w:rsid w:val="005C67C6"/>
    <w:rsid w:val="005D432B"/>
    <w:rsid w:val="00666D50"/>
    <w:rsid w:val="006C46D9"/>
    <w:rsid w:val="007B1E90"/>
    <w:rsid w:val="007C64D1"/>
    <w:rsid w:val="00972AE0"/>
    <w:rsid w:val="00B706A6"/>
    <w:rsid w:val="00B76F66"/>
    <w:rsid w:val="00BB21B0"/>
    <w:rsid w:val="00C24361"/>
    <w:rsid w:val="00C54775"/>
    <w:rsid w:val="00E5296B"/>
    <w:rsid w:val="00F2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2BD5"/>
  <w15:docId w15:val="{2A6CEC84-AA55-413F-9D60-47FEA28B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B21B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72AE0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2282</Words>
  <Characters>13693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cp:keywords/>
  <cp:lastModifiedBy>Iwona Kowalewska</cp:lastModifiedBy>
  <cp:revision>15</cp:revision>
  <cp:lastPrinted>2017-05-22T07:47:00Z</cp:lastPrinted>
  <dcterms:created xsi:type="dcterms:W3CDTF">2017-05-15T10:56:00Z</dcterms:created>
  <dcterms:modified xsi:type="dcterms:W3CDTF">2017-05-22T07:50:00Z</dcterms:modified>
</cp:coreProperties>
</file>